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C273" w14:textId="04D8A69C" w:rsidR="00D1258D" w:rsidRDefault="00990CA5" w:rsidP="00250185">
      <w:pPr>
        <w:rPr>
          <w:lang w:val="de-DE"/>
        </w:rPr>
      </w:pPr>
      <w:r w:rsidRPr="00990CA5">
        <w:rPr>
          <w:rFonts w:ascii="Arial" w:hAnsi="Arial" w:cs="Arial"/>
          <w:noProof/>
          <w:lang w:val="de-DE"/>
        </w:rPr>
        <mc:AlternateContent>
          <mc:Choice Requires="wps">
            <w:drawing>
              <wp:anchor distT="45720" distB="45720" distL="114300" distR="114300" simplePos="0" relativeHeight="251658752" behindDoc="0" locked="0" layoutInCell="1" allowOverlap="1" wp14:anchorId="53C02EA0" wp14:editId="705EFAAC">
                <wp:simplePos x="0" y="0"/>
                <wp:positionH relativeFrom="column">
                  <wp:posOffset>3795395</wp:posOffset>
                </wp:positionH>
                <wp:positionV relativeFrom="paragraph">
                  <wp:posOffset>446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07DECC" w14:textId="24DD2A30" w:rsidR="00990CA5" w:rsidRPr="00600A7B" w:rsidRDefault="00990CA5">
                            <w:pPr>
                              <w:rPr>
                                <w:i/>
                                <w:iCs/>
                              </w:rPr>
                            </w:pPr>
                            <w:r w:rsidRPr="00600A7B">
                              <w:rPr>
                                <w:i/>
                                <w:iCs/>
                              </w:rPr>
                              <w:t>CSS Kranken Versicherung AG</w:t>
                            </w:r>
                          </w:p>
                          <w:p w14:paraId="79D1D829" w14:textId="65CD9C92" w:rsidR="00990CA5" w:rsidRPr="00600A7B" w:rsidRDefault="00990CA5">
                            <w:pPr>
                              <w:rPr>
                                <w:i/>
                                <w:iCs/>
                              </w:rPr>
                            </w:pPr>
                            <w:r w:rsidRPr="00600A7B">
                              <w:rPr>
                                <w:i/>
                                <w:iCs/>
                              </w:rPr>
                              <w:t>Datenschutzbeauftragter</w:t>
                            </w:r>
                          </w:p>
                          <w:p w14:paraId="3D9ED06D" w14:textId="5CF5A47B" w:rsidR="00990CA5" w:rsidRPr="00600A7B" w:rsidRDefault="00990CA5">
                            <w:pPr>
                              <w:rPr>
                                <w:i/>
                                <w:iCs/>
                              </w:rPr>
                            </w:pPr>
                            <w:proofErr w:type="spellStart"/>
                            <w:r w:rsidRPr="00600A7B">
                              <w:rPr>
                                <w:i/>
                                <w:iCs/>
                              </w:rPr>
                              <w:t>Tribschenstrsasse</w:t>
                            </w:r>
                            <w:proofErr w:type="spellEnd"/>
                            <w:r w:rsidRPr="00600A7B">
                              <w:rPr>
                                <w:i/>
                                <w:iCs/>
                              </w:rPr>
                              <w:t xml:space="preserve"> 21</w:t>
                            </w:r>
                          </w:p>
                          <w:p w14:paraId="4DE6296D" w14:textId="77FF5C36" w:rsidR="00990CA5" w:rsidRPr="00600A7B" w:rsidRDefault="00990CA5">
                            <w:pPr>
                              <w:rPr>
                                <w:i/>
                                <w:iCs/>
                              </w:rPr>
                            </w:pPr>
                            <w:r w:rsidRPr="00600A7B">
                              <w:rPr>
                                <w:i/>
                                <w:iCs/>
                              </w:rPr>
                              <w:t>Postfach 2568</w:t>
                            </w:r>
                          </w:p>
                          <w:p w14:paraId="75B94050" w14:textId="7EC87E34" w:rsidR="00990CA5" w:rsidRPr="00600A7B" w:rsidRDefault="00990CA5">
                            <w:pPr>
                              <w:rPr>
                                <w:i/>
                                <w:iCs/>
                                <w:lang w:val="en-US"/>
                              </w:rPr>
                            </w:pPr>
                            <w:r w:rsidRPr="00600A7B">
                              <w:rPr>
                                <w:i/>
                                <w:iCs/>
                              </w:rPr>
                              <w:t xml:space="preserve">6002 </w:t>
                            </w:r>
                            <w:r w:rsidR="009870E0" w:rsidRPr="00600A7B">
                              <w:rPr>
                                <w:i/>
                                <w:iCs/>
                              </w:rPr>
                              <w:t>Luzern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C02EA0" id="_x0000_t202" coordsize="21600,21600" o:spt="202" path="m,l,21600r21600,l21600,xe">
                <v:stroke joinstyle="miter"/>
                <v:path gradientshapeok="t" o:connecttype="rect"/>
              </v:shapetype>
              <v:shape id="Text Box 2" o:spid="_x0000_s1026" type="#_x0000_t202" style="position:absolute;margin-left:298.85pt;margin-top:.0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">
                <v:textbox style="mso-fit-shape-to-text:t">
                  <w:txbxContent>
                    <w:p w14:paraId="3B07DECC" w14:textId="24DD2A30" w:rsidR="00990CA5" w:rsidRPr="00600A7B" w:rsidRDefault="00990CA5">
                      <w:pPr>
                        <w:rPr>
                          <w:i/>
                          <w:iCs/>
                        </w:rPr>
                      </w:pPr>
                      <w:r w:rsidRPr="00600A7B">
                        <w:rPr>
                          <w:i/>
                          <w:iCs/>
                        </w:rPr>
                        <w:t>CSS Kranken Versicherung AG</w:t>
                      </w:r>
                    </w:p>
                    <w:p w14:paraId="79D1D829" w14:textId="65CD9C92" w:rsidR="00990CA5" w:rsidRPr="00600A7B" w:rsidRDefault="00990CA5">
                      <w:pPr>
                        <w:rPr>
                          <w:i/>
                          <w:iCs/>
                        </w:rPr>
                      </w:pPr>
                      <w:r w:rsidRPr="00600A7B">
                        <w:rPr>
                          <w:i/>
                          <w:iCs/>
                        </w:rPr>
                        <w:t>Datenschutzbeauftragter</w:t>
                      </w:r>
                    </w:p>
                    <w:p w14:paraId="3D9ED06D" w14:textId="5CF5A47B" w:rsidR="00990CA5" w:rsidRPr="00600A7B" w:rsidRDefault="00990CA5">
                      <w:pPr>
                        <w:rPr>
                          <w:i/>
                          <w:iCs/>
                        </w:rPr>
                      </w:pPr>
                      <w:proofErr w:type="spellStart"/>
                      <w:r w:rsidRPr="00600A7B">
                        <w:rPr>
                          <w:i/>
                          <w:iCs/>
                        </w:rPr>
                        <w:t>Tribschenstrsasse</w:t>
                      </w:r>
                      <w:proofErr w:type="spellEnd"/>
                      <w:r w:rsidRPr="00600A7B">
                        <w:rPr>
                          <w:i/>
                          <w:iCs/>
                        </w:rPr>
                        <w:t xml:space="preserve"> 21</w:t>
                      </w:r>
                    </w:p>
                    <w:p w14:paraId="4DE6296D" w14:textId="77FF5C36" w:rsidR="00990CA5" w:rsidRPr="00600A7B" w:rsidRDefault="00990CA5">
                      <w:pPr>
                        <w:rPr>
                          <w:i/>
                          <w:iCs/>
                        </w:rPr>
                      </w:pPr>
                      <w:r w:rsidRPr="00600A7B">
                        <w:rPr>
                          <w:i/>
                          <w:iCs/>
                        </w:rPr>
                        <w:t>Postfach 2568</w:t>
                      </w:r>
                    </w:p>
                    <w:p w14:paraId="75B94050" w14:textId="7EC87E34" w:rsidR="00990CA5" w:rsidRPr="00600A7B" w:rsidRDefault="00990CA5">
                      <w:pPr>
                        <w:rPr>
                          <w:i/>
                          <w:iCs/>
                          <w:lang w:val="en-US"/>
                        </w:rPr>
                      </w:pPr>
                      <w:r w:rsidRPr="00600A7B">
                        <w:rPr>
                          <w:i/>
                          <w:iCs/>
                        </w:rPr>
                        <w:t xml:space="preserve">6002 </w:t>
                      </w:r>
                      <w:r w:rsidR="009870E0" w:rsidRPr="00600A7B">
                        <w:rPr>
                          <w:i/>
                          <w:iCs/>
                        </w:rPr>
                        <w:t>Luzern</w:t>
                      </w:r>
                    </w:p>
                  </w:txbxContent>
                </v:textbox>
                <w10:wrap type="square"/>
              </v:shape>
            </w:pict>
          </mc:Fallback>
        </mc:AlternateContent>
      </w:r>
    </w:p>
    <w:p w14:paraId="57FDEE0D" w14:textId="24AECD24" w:rsidR="00990CA5" w:rsidRPr="0071530C" w:rsidRDefault="00A45B16" w:rsidP="00060D13">
      <w:pPr>
        <w:pStyle w:val="Lauftext"/>
        <w:rPr>
          <w:rFonts w:ascii="Arial" w:hAnsi="Arial" w:cs="Arial"/>
          <w:lang w:val="it-CH"/>
        </w:rPr>
      </w:pPr>
      <w:r w:rsidRPr="0071530C">
        <w:rPr>
          <w:rFonts w:ascii="Arial" w:hAnsi="Arial" w:cs="Arial"/>
          <w:lang w:val="it-CH"/>
        </w:rPr>
        <w:t xml:space="preserve"> </w:t>
      </w:r>
    </w:p>
    <w:p w14:paraId="78004191" w14:textId="77777777" w:rsidR="0071530C" w:rsidRPr="0071530C" w:rsidRDefault="0071530C" w:rsidP="0071530C">
      <w:pPr>
        <w:pStyle w:val="Lauftext"/>
        <w:rPr>
          <w:rFonts w:ascii="Arial" w:hAnsi="Arial" w:cs="Arial"/>
          <w:i/>
          <w:iCs/>
          <w:lang w:val="it-CH"/>
        </w:rPr>
      </w:pPr>
      <w:r w:rsidRPr="0071530C">
        <w:rPr>
          <w:rFonts w:ascii="Arial" w:hAnsi="Arial" w:cs="Arial"/>
          <w:i/>
          <w:iCs/>
          <w:lang w:val="it-CH"/>
        </w:rPr>
        <w:t>Nome Cognome</w:t>
      </w:r>
    </w:p>
    <w:p w14:paraId="3CE04E36" w14:textId="77777777" w:rsidR="0071530C" w:rsidRPr="0071530C" w:rsidRDefault="0071530C" w:rsidP="0071530C">
      <w:pPr>
        <w:pStyle w:val="Lauftext"/>
        <w:rPr>
          <w:rFonts w:ascii="Arial" w:hAnsi="Arial" w:cs="Arial"/>
          <w:i/>
          <w:iCs/>
          <w:lang w:val="it-CH"/>
        </w:rPr>
      </w:pPr>
      <w:r w:rsidRPr="0071530C">
        <w:rPr>
          <w:rFonts w:ascii="Arial" w:hAnsi="Arial" w:cs="Arial"/>
          <w:i/>
          <w:iCs/>
          <w:lang w:val="it-CH"/>
        </w:rPr>
        <w:t>Via N°</w:t>
      </w:r>
    </w:p>
    <w:p w14:paraId="0F86A847" w14:textId="0425553F" w:rsidR="00106AC4" w:rsidRDefault="0071530C" w:rsidP="0071530C">
      <w:pPr>
        <w:pStyle w:val="Lauftext"/>
        <w:rPr>
          <w:rFonts w:ascii="Arial" w:hAnsi="Arial" w:cs="Arial"/>
          <w:i/>
          <w:iCs/>
          <w:lang w:val="it-CH"/>
        </w:rPr>
      </w:pPr>
      <w:r w:rsidRPr="0071530C">
        <w:rPr>
          <w:rFonts w:ascii="Arial" w:hAnsi="Arial" w:cs="Arial"/>
          <w:i/>
          <w:iCs/>
          <w:lang w:val="it-CH"/>
        </w:rPr>
        <w:t>CAP Città</w:t>
      </w:r>
    </w:p>
    <w:p w14:paraId="30392F18" w14:textId="77777777" w:rsidR="0071530C" w:rsidRPr="0071530C" w:rsidRDefault="0071530C" w:rsidP="0071530C">
      <w:pPr>
        <w:pStyle w:val="Lauftext"/>
        <w:rPr>
          <w:rFonts w:ascii="Arial" w:hAnsi="Arial" w:cs="Arial"/>
          <w:i/>
          <w:iCs/>
          <w:lang w:val="it-CH"/>
        </w:rPr>
      </w:pPr>
    </w:p>
    <w:p w14:paraId="5D827D1F" w14:textId="38AEF572" w:rsidR="00106AC4" w:rsidRPr="00B73A90" w:rsidRDefault="00106AC4" w:rsidP="00060D13">
      <w:pPr>
        <w:pStyle w:val="Lauftext"/>
        <w:rPr>
          <w:rFonts w:ascii="Arial" w:hAnsi="Arial" w:cs="Arial"/>
          <w:i/>
          <w:iCs/>
          <w:lang w:val="it-CH"/>
        </w:rPr>
      </w:pPr>
      <w:r w:rsidRPr="00B73A90">
        <w:rPr>
          <w:rFonts w:ascii="Arial" w:hAnsi="Arial" w:cs="Arial"/>
          <w:i/>
          <w:iCs/>
          <w:lang w:val="it-CH"/>
        </w:rPr>
        <w:t xml:space="preserve">Mail: </w:t>
      </w:r>
      <w:r w:rsidR="0071530C" w:rsidRPr="00B73A90">
        <w:rPr>
          <w:rFonts w:ascii="Arial" w:hAnsi="Arial" w:cs="Arial"/>
          <w:i/>
          <w:iCs/>
          <w:lang w:val="it-CH"/>
        </w:rPr>
        <w:t>Nome.Cognome@mail.com</w:t>
      </w:r>
    </w:p>
    <w:p w14:paraId="737445DA" w14:textId="77777777" w:rsidR="00B27446" w:rsidRPr="00B73A90" w:rsidRDefault="00B27446" w:rsidP="0015383B">
      <w:pPr>
        <w:pStyle w:val="Betreff"/>
        <w:rPr>
          <w:lang w:val="it-CH"/>
        </w:rPr>
      </w:pPr>
    </w:p>
    <w:p w14:paraId="7505ACCD" w14:textId="7E57AF2A" w:rsidR="00060D13" w:rsidRPr="00B73A90" w:rsidRDefault="00CE0928" w:rsidP="0015383B">
      <w:pPr>
        <w:pStyle w:val="Betreff"/>
        <w:rPr>
          <w:b w:val="0"/>
          <w:bCs/>
          <w:i/>
          <w:iCs/>
          <w:lang w:val="it-CH"/>
        </w:rPr>
      </w:pPr>
      <w:r w:rsidRPr="00B73A90">
        <w:rPr>
          <w:lang w:val="it-CH"/>
        </w:rPr>
        <w:t>Richiesta di informazioni Rif:</w:t>
      </w:r>
      <w:r w:rsidR="009B795E" w:rsidRPr="00B73A90">
        <w:rPr>
          <w:lang w:val="it-CH"/>
        </w:rPr>
        <w:t xml:space="preserve"> </w:t>
      </w:r>
      <w:r w:rsidR="00B73A90" w:rsidRPr="00B73A90">
        <w:rPr>
          <w:b w:val="0"/>
          <w:bCs/>
          <w:i/>
          <w:iCs/>
          <w:lang w:val="it-CH"/>
        </w:rPr>
        <w:t>Numero contratto</w:t>
      </w:r>
    </w:p>
    <w:p w14:paraId="0323CF77" w14:textId="77777777" w:rsidR="00C43CEF" w:rsidRPr="00C43CEF" w:rsidRDefault="00C43CEF" w:rsidP="00C43CEF">
      <w:pPr>
        <w:rPr>
          <w:lang w:val="it-CH"/>
        </w:rPr>
      </w:pPr>
      <w:r w:rsidRPr="00C43CEF">
        <w:rPr>
          <w:lang w:val="it-CH"/>
        </w:rPr>
        <w:t>Gentili Signore e Signori,</w:t>
      </w:r>
    </w:p>
    <w:p w14:paraId="0FDABBB6" w14:textId="77777777" w:rsidR="00C43CEF" w:rsidRPr="00C43CEF" w:rsidRDefault="00C43CEF" w:rsidP="00C43CEF">
      <w:pPr>
        <w:rPr>
          <w:lang w:val="it-CH"/>
        </w:rPr>
      </w:pPr>
    </w:p>
    <w:p w14:paraId="555FE06D" w14:textId="37EDB4E5" w:rsidR="00C43CEF" w:rsidRPr="00C43CEF" w:rsidRDefault="00C43CEF" w:rsidP="00C43CEF">
      <w:pPr>
        <w:rPr>
          <w:lang w:val="it-CH"/>
        </w:rPr>
      </w:pPr>
      <w:r w:rsidRPr="00C43CEF">
        <w:rPr>
          <w:lang w:val="it-CH"/>
        </w:rPr>
        <w:t xml:space="preserve">In quanto membro </w:t>
      </w:r>
      <w:hyperlink r:id="rId11" w:history="1">
        <w:r w:rsidRPr="00C43CEF">
          <w:rPr>
            <w:rStyle w:val="Hyperlink"/>
            <w:lang w:val="it-CH"/>
          </w:rPr>
          <w:t>dell'Associazione Svizzera per lo Spazio dei Dati Sanitari</w:t>
        </w:r>
      </w:hyperlink>
      <w:r w:rsidRPr="00C43CEF">
        <w:rPr>
          <w:lang w:val="it-CH"/>
        </w:rPr>
        <w:t>, desidero contribuire in modo proattivo e costruttivo alla digitalizzazione del sistema sanitario in Svizzera. A tal fine, sto raccogliendo tutti i dati rilevanti e desidero raccoglierli e, se necessario, condividerli in modo controllato tramite uno o più account dati sanitari attualmente disponibili. In questo contesto, chiedo cortesemente, ai sensi dell'articolo 25 della Legge federale sulla protezione dei dati (LPD) del 25 settembre 2020, di fornirmi entro 30 giorni tutti i dati personali da voi trattati (ad esempio, fatture).</w:t>
      </w:r>
    </w:p>
    <w:p w14:paraId="5A31A5FD" w14:textId="77777777" w:rsidR="00C43CEF" w:rsidRPr="00C43CEF" w:rsidRDefault="00C43CEF" w:rsidP="00C43CEF">
      <w:pPr>
        <w:rPr>
          <w:lang w:val="it-CH"/>
        </w:rPr>
      </w:pPr>
    </w:p>
    <w:p w14:paraId="3DB9C66F" w14:textId="77777777" w:rsidR="00C43CEF" w:rsidRPr="00C43CEF" w:rsidRDefault="00C43CEF" w:rsidP="00C43CEF">
      <w:pPr>
        <w:rPr>
          <w:lang w:val="it-CH"/>
        </w:rPr>
      </w:pPr>
      <w:r w:rsidRPr="00C43CEF">
        <w:rPr>
          <w:lang w:val="it-CH"/>
        </w:rPr>
        <w:t>Chiedo che queste informazioni siano fornite in forma elettronica, ad esempio sotto forma di file XML, JSON o CSV scaricabili in modo sicuro. Se possibile, e se è possibile ottenere regolarmente nuovi dati elaborati attraverso la stessa piattaforma tecnica, vorrei approfittarne.</w:t>
      </w:r>
    </w:p>
    <w:p w14:paraId="1AFE5CE7" w14:textId="77777777" w:rsidR="00C43CEF" w:rsidRPr="00C43CEF" w:rsidRDefault="00C43CEF" w:rsidP="00C43CEF">
      <w:pPr>
        <w:rPr>
          <w:lang w:val="it-CH"/>
        </w:rPr>
      </w:pPr>
    </w:p>
    <w:p w14:paraId="2B3ED5D2" w14:textId="77777777" w:rsidR="00C43CEF" w:rsidRPr="00C43CEF" w:rsidRDefault="00C43CEF" w:rsidP="00C43CEF">
      <w:pPr>
        <w:rPr>
          <w:lang w:val="it-CH"/>
        </w:rPr>
      </w:pPr>
      <w:r w:rsidRPr="00C43CEF">
        <w:rPr>
          <w:lang w:val="it-CH"/>
        </w:rPr>
        <w:t>Se, contrariamente alle aspettative, non siete in grado di fornire le informazioni richieste, o se sono incomplete o non ancora disponibili, vi chiedo di fornire le motivazioni per rifiutare, limitare o ritardare le informazioni.</w:t>
      </w:r>
    </w:p>
    <w:p w14:paraId="249DB334" w14:textId="77777777" w:rsidR="00C43CEF" w:rsidRPr="00C43CEF" w:rsidRDefault="00C43CEF" w:rsidP="00C43CEF">
      <w:pPr>
        <w:rPr>
          <w:lang w:val="it-CH"/>
        </w:rPr>
      </w:pPr>
    </w:p>
    <w:p w14:paraId="50F0AA88" w14:textId="77777777" w:rsidR="00C43CEF" w:rsidRPr="00C43CEF" w:rsidRDefault="00C43CEF" w:rsidP="00C43CEF">
      <w:pPr>
        <w:rPr>
          <w:lang w:val="it-CH"/>
        </w:rPr>
      </w:pPr>
      <w:r w:rsidRPr="00C43CEF">
        <w:rPr>
          <w:lang w:val="it-CH"/>
        </w:rPr>
        <w:t>La copia di un documento di identità ufficiale allegata è esclusivamente allo scopo di identificarmi in modo appropriato. Questa copia non può essere utilizzata per nessun altro scopo.</w:t>
      </w:r>
    </w:p>
    <w:p w14:paraId="3BCAF8AD" w14:textId="77777777" w:rsidR="00C43CEF" w:rsidRPr="00C43CEF" w:rsidRDefault="00C43CEF" w:rsidP="00C43CEF">
      <w:pPr>
        <w:rPr>
          <w:lang w:val="it-CH"/>
        </w:rPr>
      </w:pPr>
    </w:p>
    <w:p w14:paraId="74B2D372" w14:textId="77777777" w:rsidR="00C43CEF" w:rsidRPr="00C43CEF" w:rsidRDefault="00C43CEF" w:rsidP="00C43CEF">
      <w:pPr>
        <w:rPr>
          <w:lang w:val="it-CH"/>
        </w:rPr>
      </w:pPr>
      <w:r w:rsidRPr="00C43CEF">
        <w:rPr>
          <w:lang w:val="it-CH"/>
        </w:rPr>
        <w:t>Grazie in anticipo e cordiali saluti.</w:t>
      </w:r>
    </w:p>
    <w:p w14:paraId="0B66AB03" w14:textId="77777777" w:rsidR="00C43CEF" w:rsidRPr="00C43CEF" w:rsidRDefault="00C43CEF" w:rsidP="00C43CEF">
      <w:pPr>
        <w:rPr>
          <w:lang w:val="it-CH"/>
        </w:rPr>
      </w:pPr>
    </w:p>
    <w:p w14:paraId="7CBB4975" w14:textId="77777777" w:rsidR="00C43CEF" w:rsidRPr="00C43CEF" w:rsidRDefault="00C43CEF" w:rsidP="00C43CEF">
      <w:pPr>
        <w:rPr>
          <w:lang w:val="it-CH"/>
        </w:rPr>
      </w:pPr>
      <w:r w:rsidRPr="00C43CEF">
        <w:rPr>
          <w:lang w:val="it-CH"/>
        </w:rPr>
        <w:t>Nome Cognome</w:t>
      </w:r>
    </w:p>
    <w:p w14:paraId="37FE16A0" w14:textId="77777777" w:rsidR="00C43CEF" w:rsidRPr="00C43CEF" w:rsidRDefault="00C43CEF" w:rsidP="00C43CEF">
      <w:pPr>
        <w:rPr>
          <w:lang w:val="it-CH"/>
        </w:rPr>
      </w:pPr>
      <w:r w:rsidRPr="00C43CEF">
        <w:rPr>
          <w:lang w:val="it-CH"/>
        </w:rPr>
        <w:t>Allegato: Copia del documento d'identità</w:t>
      </w:r>
    </w:p>
    <w:p w14:paraId="70D7FC1B" w14:textId="21E0AA2E" w:rsidR="00106AC4" w:rsidRPr="005E34E1" w:rsidRDefault="00C43CEF" w:rsidP="005E34E1">
      <w:pPr>
        <w:rPr>
          <w:lang w:val="it-CH"/>
        </w:rPr>
      </w:pPr>
      <w:r w:rsidRPr="005E34E1">
        <w:rPr>
          <w:lang w:val="it-CH"/>
        </w:rPr>
        <w:t>Indirizzo email: nome.cognome@mail.</w:t>
      </w:r>
      <w:r w:rsidR="005E34E1" w:rsidRPr="005E34E1">
        <w:rPr>
          <w:lang w:val="it-CH"/>
        </w:rPr>
        <w:t xml:space="preserve"> </w:t>
      </w:r>
    </w:p>
    <w:p w14:paraId="41CF80F8" w14:textId="77777777" w:rsidR="00106AC4" w:rsidRPr="005E34E1" w:rsidRDefault="00106AC4" w:rsidP="00155BB5">
      <w:pPr>
        <w:rPr>
          <w:lang w:val="it-CH"/>
        </w:rPr>
      </w:pPr>
    </w:p>
    <w:sectPr w:rsidR="00106AC4" w:rsidRPr="005E34E1" w:rsidSect="00F742AC">
      <w:footerReference w:type="default" r:id="rId12"/>
      <w:headerReference w:type="first" r:id="rId13"/>
      <w:pgSz w:w="11906" w:h="16838" w:code="9"/>
      <w:pgMar w:top="854" w:right="1134" w:bottom="709"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7AD8" w14:textId="77777777" w:rsidR="00F742AC" w:rsidRDefault="00F742AC" w:rsidP="00481865">
      <w:pPr>
        <w:spacing w:line="240" w:lineRule="auto"/>
      </w:pPr>
      <w:r>
        <w:separator/>
      </w:r>
    </w:p>
  </w:endnote>
  <w:endnote w:type="continuationSeparator" w:id="0">
    <w:p w14:paraId="5A93AB8A" w14:textId="77777777" w:rsidR="00F742AC" w:rsidRDefault="00F742AC"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r w:rsidR="005E34E1">
      <w:fldChar w:fldCharType="begin"/>
    </w:r>
    <w:r w:rsidR="005E34E1">
      <w:instrText>NUMPAGES  \* Arabic  \* MERGEFORMAT</w:instrText>
    </w:r>
    <w:r w:rsidR="005E34E1">
      <w:fldChar w:fldCharType="separate"/>
    </w:r>
    <w:r w:rsidR="00DE20A9">
      <w:rPr>
        <w:noProof/>
      </w:rPr>
      <w:t>1</w:t>
    </w:r>
    <w:r w:rsidR="005E34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61C3" w14:textId="77777777" w:rsidR="00F742AC" w:rsidRDefault="00F742AC" w:rsidP="00481865">
      <w:pPr>
        <w:spacing w:line="240" w:lineRule="auto"/>
      </w:pPr>
      <w:r>
        <w:separator/>
      </w:r>
    </w:p>
  </w:footnote>
  <w:footnote w:type="continuationSeparator" w:id="0">
    <w:p w14:paraId="7766EBCC" w14:textId="77777777" w:rsidR="00F742AC" w:rsidRDefault="00F742AC" w:rsidP="0048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C5" w14:textId="52CD0887" w:rsidR="00990CA5" w:rsidRDefault="00990CA5" w:rsidP="00600A7B">
    <w:pPr>
      <w:pStyle w:val="Kopfzeile"/>
      <w:tabs>
        <w:tab w:val="left" w:pos="5954"/>
      </w:tabs>
    </w:pPr>
    <w:r>
      <w:rPr>
        <w:noProof/>
        <w:lang w:val="de-DE"/>
      </w:rPr>
      <w:drawing>
        <wp:inline distT="0" distB="0" distL="0" distR="0" wp14:anchorId="43147CC7" wp14:editId="0403C074">
          <wp:extent cx="1743897" cy="471794"/>
          <wp:effectExtent l="0" t="0" r="0" b="5080"/>
          <wp:docPr id="2046977362" name="Grafik 2046977362" descr="Ein Bild, das Screensho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8561" name="Picture 1" descr="Ein Bild, das Screenshot, Grafiken, Schrif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21" cy="491820"/>
                  </a:xfrm>
                  <a:prstGeom prst="rect">
                    <a:avLst/>
                  </a:prstGeom>
                  <a:noFill/>
                </pic:spPr>
              </pic:pic>
            </a:graphicData>
          </a:graphic>
        </wp:inline>
      </w:drawing>
    </w:r>
    <w:r w:rsidR="00600A7B">
      <w:tab/>
    </w:r>
    <w:r w:rsidR="00600A7B">
      <w:tab/>
      <w:t xml:space="preserve">EINSCHREIBEN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7D5"/>
    <w:multiLevelType w:val="hybridMultilevel"/>
    <w:tmpl w:val="ACC698C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3B520F"/>
    <w:multiLevelType w:val="hybridMultilevel"/>
    <w:tmpl w:val="8562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1C92"/>
    <w:multiLevelType w:val="hybridMultilevel"/>
    <w:tmpl w:val="A9CE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6346">
    <w:abstractNumId w:val="2"/>
  </w:num>
  <w:num w:numId="2" w16cid:durableId="2047169779">
    <w:abstractNumId w:val="1"/>
  </w:num>
  <w:num w:numId="3" w16cid:durableId="125196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03"/>
    <w:rsid w:val="00007435"/>
    <w:rsid w:val="00010AEA"/>
    <w:rsid w:val="0002629B"/>
    <w:rsid w:val="000404AE"/>
    <w:rsid w:val="00060D13"/>
    <w:rsid w:val="00077C3A"/>
    <w:rsid w:val="00083603"/>
    <w:rsid w:val="0009372D"/>
    <w:rsid w:val="000E4FC3"/>
    <w:rsid w:val="00106AC4"/>
    <w:rsid w:val="001163DE"/>
    <w:rsid w:val="0015383B"/>
    <w:rsid w:val="00155BB5"/>
    <w:rsid w:val="00160398"/>
    <w:rsid w:val="00186249"/>
    <w:rsid w:val="001A1E2A"/>
    <w:rsid w:val="001F1C0D"/>
    <w:rsid w:val="001F5507"/>
    <w:rsid w:val="002070D2"/>
    <w:rsid w:val="00223B1C"/>
    <w:rsid w:val="0023369F"/>
    <w:rsid w:val="00234FBA"/>
    <w:rsid w:val="0023661C"/>
    <w:rsid w:val="0024467A"/>
    <w:rsid w:val="00250185"/>
    <w:rsid w:val="002918D6"/>
    <w:rsid w:val="002A7835"/>
    <w:rsid w:val="002B7660"/>
    <w:rsid w:val="002E7A0E"/>
    <w:rsid w:val="002F52BA"/>
    <w:rsid w:val="00335396"/>
    <w:rsid w:val="003B401A"/>
    <w:rsid w:val="003B562D"/>
    <w:rsid w:val="003B65DB"/>
    <w:rsid w:val="004123FF"/>
    <w:rsid w:val="004574C5"/>
    <w:rsid w:val="004643BA"/>
    <w:rsid w:val="00481865"/>
    <w:rsid w:val="004C1870"/>
    <w:rsid w:val="004D4C77"/>
    <w:rsid w:val="004D4DDD"/>
    <w:rsid w:val="004D5141"/>
    <w:rsid w:val="004E2E5A"/>
    <w:rsid w:val="004E7E89"/>
    <w:rsid w:val="004F3C40"/>
    <w:rsid w:val="004F3F5D"/>
    <w:rsid w:val="004F4949"/>
    <w:rsid w:val="005100F2"/>
    <w:rsid w:val="00540471"/>
    <w:rsid w:val="00565571"/>
    <w:rsid w:val="00583E93"/>
    <w:rsid w:val="0058709A"/>
    <w:rsid w:val="005C62AD"/>
    <w:rsid w:val="005D6017"/>
    <w:rsid w:val="005E1EAA"/>
    <w:rsid w:val="005E34E1"/>
    <w:rsid w:val="00600A7B"/>
    <w:rsid w:val="006054BA"/>
    <w:rsid w:val="00616572"/>
    <w:rsid w:val="00640855"/>
    <w:rsid w:val="0064524D"/>
    <w:rsid w:val="00646A92"/>
    <w:rsid w:val="00693B52"/>
    <w:rsid w:val="00697447"/>
    <w:rsid w:val="006C3CAD"/>
    <w:rsid w:val="006C678E"/>
    <w:rsid w:val="006D3C4F"/>
    <w:rsid w:val="007134B5"/>
    <w:rsid w:val="0071530C"/>
    <w:rsid w:val="00723E1D"/>
    <w:rsid w:val="007A30D5"/>
    <w:rsid w:val="007A3B69"/>
    <w:rsid w:val="007C01DD"/>
    <w:rsid w:val="007E0B01"/>
    <w:rsid w:val="0083015A"/>
    <w:rsid w:val="00833B94"/>
    <w:rsid w:val="00857414"/>
    <w:rsid w:val="00857510"/>
    <w:rsid w:val="008648A7"/>
    <w:rsid w:val="008A66A9"/>
    <w:rsid w:val="008C0662"/>
    <w:rsid w:val="008F18F4"/>
    <w:rsid w:val="008F34E8"/>
    <w:rsid w:val="00907E3A"/>
    <w:rsid w:val="0093196B"/>
    <w:rsid w:val="009870E0"/>
    <w:rsid w:val="00990CA5"/>
    <w:rsid w:val="009A4558"/>
    <w:rsid w:val="009B795E"/>
    <w:rsid w:val="009C74B7"/>
    <w:rsid w:val="009D32B1"/>
    <w:rsid w:val="009D42BC"/>
    <w:rsid w:val="009E25D4"/>
    <w:rsid w:val="00A03B68"/>
    <w:rsid w:val="00A05D84"/>
    <w:rsid w:val="00A17FDA"/>
    <w:rsid w:val="00A26EDD"/>
    <w:rsid w:val="00A359BA"/>
    <w:rsid w:val="00A44057"/>
    <w:rsid w:val="00A441C0"/>
    <w:rsid w:val="00A45B16"/>
    <w:rsid w:val="00A678D8"/>
    <w:rsid w:val="00A71833"/>
    <w:rsid w:val="00A84A15"/>
    <w:rsid w:val="00A962D5"/>
    <w:rsid w:val="00AD3766"/>
    <w:rsid w:val="00AD3FC7"/>
    <w:rsid w:val="00AE539E"/>
    <w:rsid w:val="00B256F8"/>
    <w:rsid w:val="00B27446"/>
    <w:rsid w:val="00B33C9B"/>
    <w:rsid w:val="00B35DAE"/>
    <w:rsid w:val="00B45D69"/>
    <w:rsid w:val="00B57B53"/>
    <w:rsid w:val="00B73A90"/>
    <w:rsid w:val="00B746F6"/>
    <w:rsid w:val="00B75412"/>
    <w:rsid w:val="00B80384"/>
    <w:rsid w:val="00BA1FC6"/>
    <w:rsid w:val="00BB1565"/>
    <w:rsid w:val="00BD2375"/>
    <w:rsid w:val="00C156D4"/>
    <w:rsid w:val="00C43CEF"/>
    <w:rsid w:val="00C46412"/>
    <w:rsid w:val="00C7744C"/>
    <w:rsid w:val="00C84F46"/>
    <w:rsid w:val="00CE0928"/>
    <w:rsid w:val="00D00ACB"/>
    <w:rsid w:val="00D0218E"/>
    <w:rsid w:val="00D1258D"/>
    <w:rsid w:val="00D26744"/>
    <w:rsid w:val="00D31AE2"/>
    <w:rsid w:val="00D56B6E"/>
    <w:rsid w:val="00D76FFF"/>
    <w:rsid w:val="00DB0786"/>
    <w:rsid w:val="00DE20A9"/>
    <w:rsid w:val="00DE2EC4"/>
    <w:rsid w:val="00DF38D4"/>
    <w:rsid w:val="00DF50B7"/>
    <w:rsid w:val="00E15E83"/>
    <w:rsid w:val="00E35E64"/>
    <w:rsid w:val="00E37CB3"/>
    <w:rsid w:val="00E60A71"/>
    <w:rsid w:val="00E61E71"/>
    <w:rsid w:val="00E70A97"/>
    <w:rsid w:val="00E77CBB"/>
    <w:rsid w:val="00EB6C65"/>
    <w:rsid w:val="00ED1709"/>
    <w:rsid w:val="00EE182D"/>
    <w:rsid w:val="00F17FAD"/>
    <w:rsid w:val="00F4223E"/>
    <w:rsid w:val="00F742AC"/>
    <w:rsid w:val="00F84A3B"/>
    <w:rsid w:val="00FA32DD"/>
    <w:rsid w:val="00FC3CD0"/>
    <w:rsid w:val="060DE567"/>
    <w:rsid w:val="0E2B2485"/>
    <w:rsid w:val="13AE909C"/>
    <w:rsid w:val="28F4A6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250185"/>
    <w:rPr>
      <w:rFonts w:ascii="Poppins" w:hAnsi="Poppins"/>
      <w:sz w:val="20"/>
    </w:rPr>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250185"/>
    <w:pPr>
      <w:spacing w:before="360" w:after="180"/>
    </w:pPr>
    <w:rPr>
      <w:b/>
      <w:color w:val="69676D" w:themeColor="text2"/>
      <w:sz w:val="26"/>
      <w:szCs w:val="26"/>
    </w:rPr>
  </w:style>
  <w:style w:type="character" w:styleId="Platzhaltertext">
    <w:name w:val="Placeholder Text"/>
    <w:basedOn w:val="Absatz-Standardschriftart"/>
    <w:uiPriority w:val="99"/>
    <w:semiHidden/>
    <w:rsid w:val="00723E1D"/>
    <w:rPr>
      <w:color w:val="808080"/>
    </w:rPr>
  </w:style>
  <w:style w:type="paragraph" w:styleId="Listenabsatz">
    <w:name w:val="List Paragraph"/>
    <w:basedOn w:val="Standard"/>
    <w:uiPriority w:val="34"/>
    <w:qFormat/>
    <w:rsid w:val="00B746F6"/>
    <w:pPr>
      <w:ind w:left="720"/>
      <w:contextualSpacing/>
    </w:pPr>
  </w:style>
  <w:style w:type="character" w:styleId="Hyperlink">
    <w:name w:val="Hyperlink"/>
    <w:basedOn w:val="Absatz-Standardschriftart"/>
    <w:uiPriority w:val="99"/>
    <w:unhideWhenUsed/>
    <w:rsid w:val="00223B1C"/>
    <w:rPr>
      <w:color w:val="410082" w:themeColor="hyperlink"/>
      <w:u w:val="single"/>
    </w:rPr>
  </w:style>
  <w:style w:type="character" w:styleId="NichtaufgelsteErwhnung">
    <w:name w:val="Unresolved Mention"/>
    <w:basedOn w:val="Absatz-Standardschriftart"/>
    <w:uiPriority w:val="99"/>
    <w:semiHidden/>
    <w:unhideWhenUsed/>
    <w:rsid w:val="00223B1C"/>
    <w:rPr>
      <w:color w:val="605E5C"/>
      <w:shd w:val="clear" w:color="auto" w:fill="E1DFDD"/>
    </w:rPr>
  </w:style>
  <w:style w:type="table" w:styleId="Tabellenraster">
    <w:name w:val="Table Grid"/>
    <w:basedOn w:val="NormaleTabelle"/>
    <w:uiPriority w:val="39"/>
    <w:rsid w:val="008A66A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sundheitsdatenraum.ch/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771C9B-5AE4-4171-8D48-A7889FC91096}">
  <we:reference id="wa200005502" version="1.0.0.11" store="de-DE" storeType="OMEX"/>
  <we:alternateReferences>
    <we:reference id="WA200005502" version="1.0.0.11" store="" storeType="OMEX"/>
  </we:alternateReferences>
  <we:properties>
    <we:property name="docId" value="&quot;NYjERq1ocPOpnRfgQ3KPU&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c43554-ca31-43ab-b268-aec213cba1dd" xsi:nil="true"/>
    <lcf76f155ced4ddcb4097134ff3c332f xmlns="0d12e7e3-6fab-4cfe-9ca0-099cdccff5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9EE86EC581248B2B9C05BC1E51D6D" ma:contentTypeVersion="15" ma:contentTypeDescription="Create a new document." ma:contentTypeScope="" ma:versionID="3fd524704449c5478b30ea89cf379e63">
  <xsd:schema xmlns:xsd="http://www.w3.org/2001/XMLSchema" xmlns:xs="http://www.w3.org/2001/XMLSchema" xmlns:p="http://schemas.microsoft.com/office/2006/metadata/properties" xmlns:ns2="0d12e7e3-6fab-4cfe-9ca0-099cdccff565" xmlns:ns3="34c43554-ca31-43ab-b268-aec213cba1dd" targetNamespace="http://schemas.microsoft.com/office/2006/metadata/properties" ma:root="true" ma:fieldsID="3dc2aa6d2a0c08fc3ac8bb9b54c25fc9" ns2:_="" ns3:_="">
    <xsd:import namespace="0d12e7e3-6fab-4cfe-9ca0-099cdccff565"/>
    <xsd:import namespace="34c43554-ca31-43ab-b268-aec213cb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e7e3-6fab-4cfe-9ca0-099cdccff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d4ccb3a-36c1-46aa-902e-51ead38b670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c43554-ca31-43ab-b268-aec213cba1d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480f7d-ad40-48d3-8468-e64ee991e0e0}" ma:internalName="TaxCatchAll" ma:showField="CatchAllData" ma:web="34c43554-ca31-43ab-b268-aec213cba1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008C-E8DA-4BB4-8E39-640698E4F6A9}">
  <ds:schemaRefs>
    <ds:schemaRef ds:uri="http://schemas.microsoft.com/sharepoint/v3/contenttype/forms"/>
  </ds:schemaRefs>
</ds:datastoreItem>
</file>

<file path=customXml/itemProps2.xml><?xml version="1.0" encoding="utf-8"?>
<ds:datastoreItem xmlns:ds="http://schemas.openxmlformats.org/officeDocument/2006/customXml" ds:itemID="{F1700311-8130-47F9-B989-A300B92AED9E}">
  <ds:schemaRefs>
    <ds:schemaRef ds:uri="http://schemas.microsoft.com/office/2006/metadata/properties"/>
    <ds:schemaRef ds:uri="http://schemas.microsoft.com/office/infopath/2007/PartnerControls"/>
    <ds:schemaRef ds:uri="34c43554-ca31-43ab-b268-aec213cba1dd"/>
    <ds:schemaRef ds:uri="0d12e7e3-6fab-4cfe-9ca0-099cdccff565"/>
  </ds:schemaRefs>
</ds:datastoreItem>
</file>

<file path=customXml/itemProps3.xml><?xml version="1.0" encoding="utf-8"?>
<ds:datastoreItem xmlns:ds="http://schemas.openxmlformats.org/officeDocument/2006/customXml" ds:itemID="{0DF0C798-C246-4F64-ADD1-77E748BB2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e7e3-6fab-4cfe-9ca0-099cdccff565"/>
    <ds:schemaRef ds:uri="34c43554-ca31-43ab-b268-aec213cba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06868-0F0F-4288-B6E8-CAFC5A4E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Manager/>
  <Company>https://Vorla.ch</Company>
  <LinksUpToDate>false</LinksUpToDate>
  <CharactersWithSpaces>1634</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Couvert Sichtfenster rechts</dc:title>
  <dc:subject>Briefvorlage Schweiz</dc:subject>
  <dc:creator>https://Vorla.ch</dc:creator>
  <cp:keywords>Briefvorlage Schweiz</cp:keywords>
  <dc:description>https://Vorla.ch</dc:description>
  <cp:lastModifiedBy>Peter Grolimund</cp:lastModifiedBy>
  <cp:revision>10</cp:revision>
  <cp:lastPrinted>2020-04-01T09:20:00Z</cp:lastPrinted>
  <dcterms:created xsi:type="dcterms:W3CDTF">2024-03-15T10:02:00Z</dcterms:created>
  <dcterms:modified xsi:type="dcterms:W3CDTF">2024-03-15T10:08:00Z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0x010100BDB9EE86EC581248B2B9C05BC1E51D6D</vt:lpwstr>
  </property>
  <property fmtid="{D5CDD505-2E9C-101B-9397-08002B2CF9AE}" pid="3" name="MediaServiceImageTags">
    <vt:lpwstr/>
  </property>
</Properties>
</file>