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C273" w14:textId="04D8A69C" w:rsidR="00D1258D" w:rsidRDefault="00990CA5" w:rsidP="00250185">
      <w:pPr>
        <w:rPr>
          <w:lang w:val="de-DE"/>
        </w:rPr>
      </w:pPr>
      <w:r w:rsidRPr="00990CA5">
        <w:rPr>
          <w:rFonts w:ascii="Arial" w:hAnsi="Arial" w:cs="Arial"/>
          <w:noProof/>
          <w:lang w:val="de-DE"/>
        </w:rPr>
        <mc:AlternateContent>
          <mc:Choice Requires="wps">
            <w:drawing>
              <wp:anchor distT="45720" distB="45720" distL="114300" distR="114300" simplePos="0" relativeHeight="251658752" behindDoc="0" locked="0" layoutInCell="1" allowOverlap="1" wp14:anchorId="53C02EA0" wp14:editId="705EFAAC">
                <wp:simplePos x="0" y="0"/>
                <wp:positionH relativeFrom="column">
                  <wp:posOffset>3795395</wp:posOffset>
                </wp:positionH>
                <wp:positionV relativeFrom="paragraph">
                  <wp:posOffset>446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C02EA0" id="_x0000_t202" coordsize="21600,21600" o:spt="202" path="m,l,21600r21600,l21600,xe">
                <v:stroke joinstyle="miter"/>
                <v:path gradientshapeok="t" o:connecttype="rect"/>
              </v:shapetype>
              <v:shape id="Text Box 2" o:spid="_x0000_s1026" type="#_x0000_t202" style="position:absolute;margin-left:298.85pt;margin-top:.0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">
                <v:textbox style="mso-fit-shape-to-text:t">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v:textbox>
                <w10:wrap type="square"/>
              </v:shape>
            </w:pict>
          </mc:Fallback>
        </mc:AlternateContent>
      </w:r>
    </w:p>
    <w:p w14:paraId="57FDEE0D" w14:textId="24AECD24" w:rsidR="00990CA5" w:rsidRPr="0071530C" w:rsidRDefault="00A45B16" w:rsidP="00060D13">
      <w:pPr>
        <w:pStyle w:val="Lauftext"/>
        <w:rPr>
          <w:rFonts w:ascii="Arial" w:hAnsi="Arial" w:cs="Arial"/>
          <w:lang w:val="it-CH"/>
        </w:rPr>
      </w:pPr>
      <w:r w:rsidRPr="0071530C">
        <w:rPr>
          <w:rFonts w:ascii="Arial" w:hAnsi="Arial" w:cs="Arial"/>
          <w:lang w:val="it-CH"/>
        </w:rPr>
        <w:t xml:space="preserve"> </w:t>
      </w:r>
    </w:p>
    <w:p w14:paraId="08BC2575" w14:textId="77777777" w:rsidR="004347C4" w:rsidRPr="004347C4" w:rsidRDefault="004347C4" w:rsidP="004347C4">
      <w:pPr>
        <w:pStyle w:val="Lauftext"/>
        <w:rPr>
          <w:rFonts w:ascii="Arial" w:hAnsi="Arial" w:cs="Arial"/>
          <w:i/>
          <w:iCs/>
          <w:lang w:val="fr-CH"/>
        </w:rPr>
      </w:pPr>
      <w:r w:rsidRPr="004347C4">
        <w:rPr>
          <w:rFonts w:ascii="Arial" w:hAnsi="Arial" w:cs="Arial"/>
          <w:i/>
          <w:iCs/>
          <w:lang w:val="fr-CH"/>
        </w:rPr>
        <w:t>Prénom Nom</w:t>
      </w:r>
    </w:p>
    <w:p w14:paraId="34F5A197" w14:textId="77777777" w:rsidR="004347C4" w:rsidRPr="004347C4" w:rsidRDefault="004347C4" w:rsidP="004347C4">
      <w:pPr>
        <w:pStyle w:val="Lauftext"/>
        <w:rPr>
          <w:rFonts w:ascii="Arial" w:hAnsi="Arial" w:cs="Arial"/>
          <w:i/>
          <w:iCs/>
          <w:lang w:val="fr-CH"/>
        </w:rPr>
      </w:pPr>
      <w:r w:rsidRPr="004347C4">
        <w:rPr>
          <w:rFonts w:ascii="Arial" w:hAnsi="Arial" w:cs="Arial"/>
          <w:i/>
          <w:iCs/>
          <w:lang w:val="fr-CH"/>
        </w:rPr>
        <w:t>Rue N°</w:t>
      </w:r>
    </w:p>
    <w:p w14:paraId="30392F18" w14:textId="4E44FE83" w:rsidR="0071530C" w:rsidRDefault="004347C4" w:rsidP="004347C4">
      <w:pPr>
        <w:pStyle w:val="Lauftext"/>
        <w:rPr>
          <w:rFonts w:ascii="Arial" w:hAnsi="Arial" w:cs="Arial"/>
          <w:i/>
          <w:iCs/>
          <w:lang w:val="fr-CH"/>
        </w:rPr>
      </w:pPr>
      <w:r w:rsidRPr="004347C4">
        <w:rPr>
          <w:rFonts w:ascii="Arial" w:hAnsi="Arial" w:cs="Arial"/>
          <w:i/>
          <w:iCs/>
          <w:lang w:val="fr-CH"/>
        </w:rPr>
        <w:t>Code postal Ville</w:t>
      </w:r>
    </w:p>
    <w:p w14:paraId="21AFE66D" w14:textId="77777777" w:rsidR="004347C4" w:rsidRPr="004347C4" w:rsidRDefault="004347C4" w:rsidP="004347C4">
      <w:pPr>
        <w:pStyle w:val="Lauftext"/>
        <w:rPr>
          <w:rFonts w:ascii="Arial" w:hAnsi="Arial" w:cs="Arial"/>
          <w:i/>
          <w:iCs/>
          <w:lang w:val="fr-CH"/>
        </w:rPr>
      </w:pPr>
    </w:p>
    <w:p w14:paraId="5D827D1F" w14:textId="45D1BF65" w:rsidR="00106AC4" w:rsidRPr="004347C4" w:rsidRDefault="00106AC4" w:rsidP="00060D13">
      <w:pPr>
        <w:pStyle w:val="Lauftext"/>
        <w:rPr>
          <w:rFonts w:ascii="Arial" w:hAnsi="Arial" w:cs="Arial"/>
          <w:i/>
          <w:iCs/>
          <w:lang w:val="fr-CH"/>
        </w:rPr>
      </w:pPr>
      <w:r w:rsidRPr="004347C4">
        <w:rPr>
          <w:rFonts w:ascii="Arial" w:hAnsi="Arial" w:cs="Arial"/>
          <w:i/>
          <w:iCs/>
          <w:lang w:val="fr-CH"/>
        </w:rPr>
        <w:t xml:space="preserve">Mail: </w:t>
      </w:r>
      <w:r w:rsidR="004347C4" w:rsidRPr="004347C4">
        <w:rPr>
          <w:rFonts w:ascii="Arial" w:hAnsi="Arial" w:cs="Arial"/>
          <w:i/>
          <w:iCs/>
          <w:lang w:val="fr-CH"/>
        </w:rPr>
        <w:t>nom.prenom</w:t>
      </w:r>
      <w:r w:rsidR="0071530C" w:rsidRPr="004347C4">
        <w:rPr>
          <w:rFonts w:ascii="Arial" w:hAnsi="Arial" w:cs="Arial"/>
          <w:i/>
          <w:iCs/>
          <w:lang w:val="fr-CH"/>
        </w:rPr>
        <w:t>@mail.com</w:t>
      </w:r>
    </w:p>
    <w:p w14:paraId="737445DA" w14:textId="77777777" w:rsidR="00B27446" w:rsidRPr="004347C4" w:rsidRDefault="00B27446" w:rsidP="0015383B">
      <w:pPr>
        <w:pStyle w:val="Betreff"/>
        <w:rPr>
          <w:lang w:val="fr-CH"/>
        </w:rPr>
      </w:pPr>
    </w:p>
    <w:p w14:paraId="7505ACCD" w14:textId="4F599C3B" w:rsidR="00060D13" w:rsidRPr="006A2A47" w:rsidRDefault="006A2A47" w:rsidP="0015383B">
      <w:pPr>
        <w:pStyle w:val="Betreff"/>
        <w:rPr>
          <w:b w:val="0"/>
          <w:bCs/>
          <w:i/>
          <w:iCs/>
          <w:lang w:val="en-US"/>
        </w:rPr>
      </w:pPr>
      <w:r w:rsidRPr="006A2A47">
        <w:rPr>
          <w:lang w:val="en-US"/>
        </w:rPr>
        <w:t>Request for Information Ref:</w:t>
      </w:r>
      <w:r w:rsidR="009B795E" w:rsidRPr="006A2A47">
        <w:rPr>
          <w:lang w:val="en-US"/>
        </w:rPr>
        <w:t xml:space="preserve"> </w:t>
      </w:r>
      <w:r w:rsidRPr="006A2A47">
        <w:rPr>
          <w:b w:val="0"/>
          <w:bCs/>
          <w:i/>
          <w:iCs/>
          <w:lang w:val="en-US"/>
        </w:rPr>
        <w:t>Co</w:t>
      </w:r>
      <w:r>
        <w:rPr>
          <w:b w:val="0"/>
          <w:bCs/>
          <w:i/>
          <w:iCs/>
          <w:lang w:val="en-US"/>
        </w:rPr>
        <w:t>ntract number</w:t>
      </w:r>
    </w:p>
    <w:p w14:paraId="48BE560E" w14:textId="77777777" w:rsidR="00896681" w:rsidRDefault="00896681" w:rsidP="00896681">
      <w:pPr>
        <w:rPr>
          <w:lang w:val="en-US"/>
        </w:rPr>
      </w:pPr>
    </w:p>
    <w:p w14:paraId="5F540A81" w14:textId="6EA4F0FF" w:rsidR="00896681" w:rsidRPr="00896681" w:rsidRDefault="00896681" w:rsidP="00896681">
      <w:pPr>
        <w:rPr>
          <w:lang w:val="en-US"/>
        </w:rPr>
      </w:pPr>
      <w:r w:rsidRPr="00896681">
        <w:rPr>
          <w:lang w:val="en-US"/>
        </w:rPr>
        <w:t>Dear Sir or Madam,</w:t>
      </w:r>
    </w:p>
    <w:p w14:paraId="3623E635" w14:textId="77777777" w:rsidR="00896681" w:rsidRPr="00896681" w:rsidRDefault="00896681" w:rsidP="00896681">
      <w:pPr>
        <w:rPr>
          <w:lang w:val="en-US"/>
        </w:rPr>
      </w:pPr>
    </w:p>
    <w:p w14:paraId="1A4355F3" w14:textId="40314D71" w:rsidR="00896681" w:rsidRPr="00896681" w:rsidRDefault="00896681" w:rsidP="00896681">
      <w:pPr>
        <w:rPr>
          <w:lang w:val="en-US"/>
        </w:rPr>
      </w:pPr>
      <w:r w:rsidRPr="00896681">
        <w:rPr>
          <w:lang w:val="en-US"/>
        </w:rPr>
        <w:t xml:space="preserve">As a member of the </w:t>
      </w:r>
      <w:hyperlink r:id="rId11" w:history="1">
        <w:r w:rsidRPr="00896681">
          <w:rPr>
            <w:rStyle w:val="Hyperlink"/>
            <w:lang w:val="en-US"/>
          </w:rPr>
          <w:t>Swiss Health Data Space Association</w:t>
        </w:r>
      </w:hyperlink>
      <w:r w:rsidRPr="00896681">
        <w:rPr>
          <w:lang w:val="en-US"/>
        </w:rPr>
        <w:t>, I aim to make a proactive and constructive contribution to the digitization of the healthcare system in Switzerland. To this end, I am compiling all relevant data and wish to collect and, if necessary, share it in a controlled manner via one or more currently available health data accounts. In this context, I kindly request, pursuant to Article 25 of the Federal Data Protection Act (DSG) of September 25, 2020, that you provide me with all personal data processed by you within 30 days (e.g., invoices).</w:t>
      </w:r>
    </w:p>
    <w:p w14:paraId="244504D3" w14:textId="77777777" w:rsidR="00896681" w:rsidRPr="00896681" w:rsidRDefault="00896681" w:rsidP="00896681">
      <w:pPr>
        <w:rPr>
          <w:lang w:val="en-US"/>
        </w:rPr>
      </w:pPr>
    </w:p>
    <w:p w14:paraId="06D6D950" w14:textId="77777777" w:rsidR="00896681" w:rsidRPr="00896681" w:rsidRDefault="00896681" w:rsidP="00896681">
      <w:pPr>
        <w:rPr>
          <w:lang w:val="en-US"/>
        </w:rPr>
      </w:pPr>
      <w:r w:rsidRPr="00896681">
        <w:rPr>
          <w:lang w:val="en-US"/>
        </w:rPr>
        <w:t>I request that you provide this information in electronic form, such as XML, JSON, or CSV files for secure download. If it is possible to regularly obtain newly processed data through the same technical platform, I would like to take advantage of this.</w:t>
      </w:r>
    </w:p>
    <w:p w14:paraId="7B5B908D" w14:textId="77777777" w:rsidR="00896681" w:rsidRPr="00896681" w:rsidRDefault="00896681" w:rsidP="00896681">
      <w:pPr>
        <w:rPr>
          <w:lang w:val="en-US"/>
        </w:rPr>
      </w:pPr>
    </w:p>
    <w:p w14:paraId="02C55DCC" w14:textId="77777777" w:rsidR="00896681" w:rsidRPr="00896681" w:rsidRDefault="00896681" w:rsidP="00896681">
      <w:pPr>
        <w:rPr>
          <w:lang w:val="en-US"/>
        </w:rPr>
      </w:pPr>
      <w:r w:rsidRPr="00896681">
        <w:rPr>
          <w:lang w:val="en-US"/>
        </w:rPr>
        <w:t>If, contrary to expectations, you are unable to provide the requested information, or if it is incomplete or not yet available, I request that you provide reasons for refusing, restricting, or delaying the information.</w:t>
      </w:r>
    </w:p>
    <w:p w14:paraId="68AC163A" w14:textId="77777777" w:rsidR="00896681" w:rsidRPr="00896681" w:rsidRDefault="00896681" w:rsidP="00896681">
      <w:pPr>
        <w:rPr>
          <w:lang w:val="en-US"/>
        </w:rPr>
      </w:pPr>
    </w:p>
    <w:p w14:paraId="2CDD94FA" w14:textId="77777777" w:rsidR="00896681" w:rsidRPr="00896681" w:rsidRDefault="00896681" w:rsidP="00896681">
      <w:pPr>
        <w:rPr>
          <w:lang w:val="en-US"/>
        </w:rPr>
      </w:pPr>
      <w:r w:rsidRPr="00896681">
        <w:rPr>
          <w:lang w:val="en-US"/>
        </w:rPr>
        <w:t>The enclosed copy of an official identification document is solely for the purpose of identifying me appropriately. This copy may not be used for any other purpose.</w:t>
      </w:r>
    </w:p>
    <w:p w14:paraId="4BA9067F" w14:textId="77777777" w:rsidR="00896681" w:rsidRPr="00896681" w:rsidRDefault="00896681" w:rsidP="00896681">
      <w:pPr>
        <w:rPr>
          <w:lang w:val="en-US"/>
        </w:rPr>
      </w:pPr>
    </w:p>
    <w:p w14:paraId="2E6B2183" w14:textId="77777777" w:rsidR="00896681" w:rsidRPr="00896681" w:rsidRDefault="00896681" w:rsidP="00896681">
      <w:pPr>
        <w:rPr>
          <w:lang w:val="en-US"/>
        </w:rPr>
      </w:pPr>
      <w:r w:rsidRPr="00896681">
        <w:rPr>
          <w:lang w:val="en-US"/>
        </w:rPr>
        <w:t>Thank you in advance, and best regards.</w:t>
      </w:r>
    </w:p>
    <w:p w14:paraId="5EF15D3A" w14:textId="77777777" w:rsidR="00896681" w:rsidRPr="00896681" w:rsidRDefault="00896681" w:rsidP="00896681">
      <w:pPr>
        <w:rPr>
          <w:lang w:val="en-US"/>
        </w:rPr>
      </w:pPr>
    </w:p>
    <w:p w14:paraId="6C927493" w14:textId="77777777" w:rsidR="00896681" w:rsidRPr="00896681" w:rsidRDefault="00896681" w:rsidP="00896681">
      <w:pPr>
        <w:rPr>
          <w:lang w:val="en-US"/>
        </w:rPr>
      </w:pPr>
      <w:r w:rsidRPr="00896681">
        <w:rPr>
          <w:lang w:val="en-US"/>
        </w:rPr>
        <w:t>First Name Last Name</w:t>
      </w:r>
    </w:p>
    <w:p w14:paraId="498F2AEE" w14:textId="77777777" w:rsidR="00896681" w:rsidRPr="00896681" w:rsidRDefault="00896681" w:rsidP="00896681">
      <w:pPr>
        <w:rPr>
          <w:lang w:val="en-US"/>
        </w:rPr>
      </w:pPr>
      <w:r w:rsidRPr="00896681">
        <w:rPr>
          <w:lang w:val="en-US"/>
        </w:rPr>
        <w:t>Enclosure: Copy of ID</w:t>
      </w:r>
    </w:p>
    <w:p w14:paraId="43D64C35" w14:textId="6873153C" w:rsidR="00896681" w:rsidRPr="00896681" w:rsidRDefault="00896681" w:rsidP="00896681">
      <w:pPr>
        <w:rPr>
          <w:lang w:val="en-US"/>
        </w:rPr>
      </w:pPr>
      <w:r w:rsidRPr="00896681">
        <w:rPr>
          <w:lang w:val="en-US"/>
        </w:rPr>
        <w:t>Email Address: name.surname@mail.com</w:t>
      </w:r>
    </w:p>
    <w:sectPr w:rsidR="00896681" w:rsidRPr="00896681" w:rsidSect="00F742AC">
      <w:footerReference w:type="default" r:id="rId12"/>
      <w:headerReference w:type="first" r:id="rId13"/>
      <w:pgSz w:w="11906" w:h="16838" w:code="9"/>
      <w:pgMar w:top="854" w:right="1134" w:bottom="709"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7AD8" w14:textId="77777777" w:rsidR="00F742AC" w:rsidRDefault="00F742AC" w:rsidP="00481865">
      <w:pPr>
        <w:spacing w:line="240" w:lineRule="auto"/>
      </w:pPr>
      <w:r>
        <w:separator/>
      </w:r>
    </w:p>
  </w:endnote>
  <w:endnote w:type="continuationSeparator" w:id="0">
    <w:p w14:paraId="5A93AB8A" w14:textId="77777777" w:rsidR="00F742AC" w:rsidRDefault="00F742AC"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r w:rsidR="00523720">
      <w:fldChar w:fldCharType="begin"/>
    </w:r>
    <w:r w:rsidR="00523720">
      <w:instrText>NUMPAGES  \* Arabic  \* MERGEFORMAT</w:instrText>
    </w:r>
    <w:r w:rsidR="00523720">
      <w:fldChar w:fldCharType="separate"/>
    </w:r>
    <w:r w:rsidR="00DE20A9">
      <w:rPr>
        <w:noProof/>
      </w:rPr>
      <w:t>1</w:t>
    </w:r>
    <w:r w:rsidR="005237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61C3" w14:textId="77777777" w:rsidR="00F742AC" w:rsidRDefault="00F742AC" w:rsidP="00481865">
      <w:pPr>
        <w:spacing w:line="240" w:lineRule="auto"/>
      </w:pPr>
      <w:r>
        <w:separator/>
      </w:r>
    </w:p>
  </w:footnote>
  <w:footnote w:type="continuationSeparator" w:id="0">
    <w:p w14:paraId="7766EBCC" w14:textId="77777777" w:rsidR="00F742AC" w:rsidRDefault="00F742AC"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C5" w14:textId="52CD0887" w:rsidR="00990CA5" w:rsidRDefault="00990CA5" w:rsidP="00600A7B">
    <w:pPr>
      <w:pStyle w:val="Kopfzeile"/>
      <w:tabs>
        <w:tab w:val="left" w:pos="5954"/>
      </w:tabs>
    </w:pPr>
    <w:r>
      <w:rPr>
        <w:noProof/>
        <w:lang w:val="de-DE"/>
      </w:rPr>
      <w:drawing>
        <wp:inline distT="0" distB="0" distL="0" distR="0" wp14:anchorId="43147CC7" wp14:editId="0403C074">
          <wp:extent cx="1743897" cy="471794"/>
          <wp:effectExtent l="0" t="0" r="0" b="5080"/>
          <wp:docPr id="2046977362" name="Grafik 2046977362" descr="Ein Bild, das Screensho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8561" name="Picture 1" descr="Ein Bild, das Screenshot, Grafiken, Schrif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21" cy="491820"/>
                  </a:xfrm>
                  <a:prstGeom prst="rect">
                    <a:avLst/>
                  </a:prstGeom>
                  <a:noFill/>
                </pic:spPr>
              </pic:pic>
            </a:graphicData>
          </a:graphic>
        </wp:inline>
      </w:drawing>
    </w:r>
    <w:r w:rsidR="00600A7B">
      <w:tab/>
    </w:r>
    <w:r w:rsidR="00600A7B">
      <w:tab/>
      <w:t xml:space="preserve">EINSCHREIBEN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D5"/>
    <w:multiLevelType w:val="hybridMultilevel"/>
    <w:tmpl w:val="ACC698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3B520F"/>
    <w:multiLevelType w:val="hybridMultilevel"/>
    <w:tmpl w:val="8562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1C92"/>
    <w:multiLevelType w:val="hybridMultilevel"/>
    <w:tmpl w:val="A9CE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6346">
    <w:abstractNumId w:val="2"/>
  </w:num>
  <w:num w:numId="2" w16cid:durableId="2047169779">
    <w:abstractNumId w:val="1"/>
  </w:num>
  <w:num w:numId="3" w16cid:durableId="125196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03"/>
    <w:rsid w:val="00007435"/>
    <w:rsid w:val="00010AEA"/>
    <w:rsid w:val="0002629B"/>
    <w:rsid w:val="000404AE"/>
    <w:rsid w:val="000533E8"/>
    <w:rsid w:val="00060D13"/>
    <w:rsid w:val="00077C3A"/>
    <w:rsid w:val="00083603"/>
    <w:rsid w:val="0009372D"/>
    <w:rsid w:val="000E4FC3"/>
    <w:rsid w:val="00106AC4"/>
    <w:rsid w:val="001163DE"/>
    <w:rsid w:val="0015383B"/>
    <w:rsid w:val="00155BB5"/>
    <w:rsid w:val="00160398"/>
    <w:rsid w:val="00160814"/>
    <w:rsid w:val="00186249"/>
    <w:rsid w:val="001A1E2A"/>
    <w:rsid w:val="001D0FEC"/>
    <w:rsid w:val="001F1C0D"/>
    <w:rsid w:val="001F5507"/>
    <w:rsid w:val="002070D2"/>
    <w:rsid w:val="00223B1C"/>
    <w:rsid w:val="0023369F"/>
    <w:rsid w:val="00234FBA"/>
    <w:rsid w:val="0023661C"/>
    <w:rsid w:val="0024467A"/>
    <w:rsid w:val="00250185"/>
    <w:rsid w:val="002918D6"/>
    <w:rsid w:val="002A7835"/>
    <w:rsid w:val="002B7660"/>
    <w:rsid w:val="002E7A0E"/>
    <w:rsid w:val="002F52BA"/>
    <w:rsid w:val="00335396"/>
    <w:rsid w:val="003B401A"/>
    <w:rsid w:val="003B562D"/>
    <w:rsid w:val="003B65DB"/>
    <w:rsid w:val="004123FF"/>
    <w:rsid w:val="004347C4"/>
    <w:rsid w:val="004574C5"/>
    <w:rsid w:val="004643BA"/>
    <w:rsid w:val="00481865"/>
    <w:rsid w:val="004C1870"/>
    <w:rsid w:val="004D4C77"/>
    <w:rsid w:val="004D4DDD"/>
    <w:rsid w:val="004D5141"/>
    <w:rsid w:val="004E2E5A"/>
    <w:rsid w:val="004E7E89"/>
    <w:rsid w:val="004F3C40"/>
    <w:rsid w:val="004F3F5D"/>
    <w:rsid w:val="004F4949"/>
    <w:rsid w:val="005100F2"/>
    <w:rsid w:val="00523720"/>
    <w:rsid w:val="00540471"/>
    <w:rsid w:val="00565571"/>
    <w:rsid w:val="00583E93"/>
    <w:rsid w:val="0058709A"/>
    <w:rsid w:val="005C62AD"/>
    <w:rsid w:val="005D6017"/>
    <w:rsid w:val="005E1EAA"/>
    <w:rsid w:val="005E34E1"/>
    <w:rsid w:val="00600A7B"/>
    <w:rsid w:val="006054BA"/>
    <w:rsid w:val="00616572"/>
    <w:rsid w:val="00640855"/>
    <w:rsid w:val="0064524D"/>
    <w:rsid w:val="00646A92"/>
    <w:rsid w:val="00693B52"/>
    <w:rsid w:val="00697447"/>
    <w:rsid w:val="006A2A47"/>
    <w:rsid w:val="006C3CAD"/>
    <w:rsid w:val="006C678E"/>
    <w:rsid w:val="006D3C4F"/>
    <w:rsid w:val="007134B5"/>
    <w:rsid w:val="0071530C"/>
    <w:rsid w:val="00723E1D"/>
    <w:rsid w:val="007A30D5"/>
    <w:rsid w:val="007A3B69"/>
    <w:rsid w:val="007C01DD"/>
    <w:rsid w:val="007E0B01"/>
    <w:rsid w:val="0083015A"/>
    <w:rsid w:val="00833B94"/>
    <w:rsid w:val="00857414"/>
    <w:rsid w:val="00857510"/>
    <w:rsid w:val="008648A7"/>
    <w:rsid w:val="00896681"/>
    <w:rsid w:val="008A66A9"/>
    <w:rsid w:val="008C0662"/>
    <w:rsid w:val="008F18F4"/>
    <w:rsid w:val="008F34E8"/>
    <w:rsid w:val="00907E3A"/>
    <w:rsid w:val="0093196B"/>
    <w:rsid w:val="009870E0"/>
    <w:rsid w:val="00990CA5"/>
    <w:rsid w:val="009A4558"/>
    <w:rsid w:val="009B795E"/>
    <w:rsid w:val="009C74B7"/>
    <w:rsid w:val="009D32B1"/>
    <w:rsid w:val="009D42BC"/>
    <w:rsid w:val="009E25D4"/>
    <w:rsid w:val="00A03B68"/>
    <w:rsid w:val="00A05D84"/>
    <w:rsid w:val="00A17FDA"/>
    <w:rsid w:val="00A26EDD"/>
    <w:rsid w:val="00A359BA"/>
    <w:rsid w:val="00A44057"/>
    <w:rsid w:val="00A441C0"/>
    <w:rsid w:val="00A45B16"/>
    <w:rsid w:val="00A627F6"/>
    <w:rsid w:val="00A678D8"/>
    <w:rsid w:val="00A71833"/>
    <w:rsid w:val="00A84A15"/>
    <w:rsid w:val="00A962D5"/>
    <w:rsid w:val="00AD3766"/>
    <w:rsid w:val="00AD3FC7"/>
    <w:rsid w:val="00AE1DDD"/>
    <w:rsid w:val="00AE539E"/>
    <w:rsid w:val="00B256F8"/>
    <w:rsid w:val="00B27446"/>
    <w:rsid w:val="00B33C9B"/>
    <w:rsid w:val="00B35DAE"/>
    <w:rsid w:val="00B45D69"/>
    <w:rsid w:val="00B57B53"/>
    <w:rsid w:val="00B73A90"/>
    <w:rsid w:val="00B746F6"/>
    <w:rsid w:val="00B75412"/>
    <w:rsid w:val="00B80384"/>
    <w:rsid w:val="00BA1FC6"/>
    <w:rsid w:val="00BB1565"/>
    <w:rsid w:val="00BD2375"/>
    <w:rsid w:val="00C156D4"/>
    <w:rsid w:val="00C43CEF"/>
    <w:rsid w:val="00C46412"/>
    <w:rsid w:val="00C7744C"/>
    <w:rsid w:val="00C84F46"/>
    <w:rsid w:val="00CE0928"/>
    <w:rsid w:val="00D00ACB"/>
    <w:rsid w:val="00D0218E"/>
    <w:rsid w:val="00D1258D"/>
    <w:rsid w:val="00D26744"/>
    <w:rsid w:val="00D31AE2"/>
    <w:rsid w:val="00D56B6E"/>
    <w:rsid w:val="00D76FFF"/>
    <w:rsid w:val="00DB0786"/>
    <w:rsid w:val="00DE20A9"/>
    <w:rsid w:val="00DE2EC4"/>
    <w:rsid w:val="00DF38D4"/>
    <w:rsid w:val="00DF50B7"/>
    <w:rsid w:val="00E15E83"/>
    <w:rsid w:val="00E35E64"/>
    <w:rsid w:val="00E37CB3"/>
    <w:rsid w:val="00E60A71"/>
    <w:rsid w:val="00E61E71"/>
    <w:rsid w:val="00E70A97"/>
    <w:rsid w:val="00E77CBB"/>
    <w:rsid w:val="00EB6C65"/>
    <w:rsid w:val="00ED1709"/>
    <w:rsid w:val="00EE182D"/>
    <w:rsid w:val="00F073D9"/>
    <w:rsid w:val="00F17FAD"/>
    <w:rsid w:val="00F4223E"/>
    <w:rsid w:val="00F742AC"/>
    <w:rsid w:val="00F84A3B"/>
    <w:rsid w:val="00FA32DD"/>
    <w:rsid w:val="00FC3CD0"/>
    <w:rsid w:val="060DE567"/>
    <w:rsid w:val="0E2B2485"/>
    <w:rsid w:val="13AE909C"/>
    <w:rsid w:val="28F4A6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250185"/>
    <w:rPr>
      <w:rFonts w:ascii="Poppins" w:hAnsi="Poppins"/>
      <w:sz w:val="20"/>
    </w:rPr>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250185"/>
    <w:pPr>
      <w:spacing w:before="360" w:after="180"/>
    </w:pPr>
    <w:rPr>
      <w:b/>
      <w:color w:val="69676D" w:themeColor="text2"/>
      <w:sz w:val="26"/>
      <w:szCs w:val="26"/>
    </w:rPr>
  </w:style>
  <w:style w:type="character" w:styleId="Platzhaltertext">
    <w:name w:val="Placeholder Text"/>
    <w:basedOn w:val="Absatz-Standardschriftart"/>
    <w:uiPriority w:val="99"/>
    <w:semiHidden/>
    <w:rsid w:val="00723E1D"/>
    <w:rPr>
      <w:color w:val="808080"/>
    </w:rPr>
  </w:style>
  <w:style w:type="paragraph" w:styleId="Listenabsatz">
    <w:name w:val="List Paragraph"/>
    <w:basedOn w:val="Standard"/>
    <w:uiPriority w:val="34"/>
    <w:qFormat/>
    <w:rsid w:val="00B746F6"/>
    <w:pPr>
      <w:ind w:left="720"/>
      <w:contextualSpacing/>
    </w:pPr>
  </w:style>
  <w:style w:type="character" w:styleId="Hyperlink">
    <w:name w:val="Hyperlink"/>
    <w:basedOn w:val="Absatz-Standardschriftart"/>
    <w:uiPriority w:val="99"/>
    <w:unhideWhenUsed/>
    <w:rsid w:val="00223B1C"/>
    <w:rPr>
      <w:color w:val="410082" w:themeColor="hyperlink"/>
      <w:u w:val="single"/>
    </w:rPr>
  </w:style>
  <w:style w:type="character" w:styleId="NichtaufgelsteErwhnung">
    <w:name w:val="Unresolved Mention"/>
    <w:basedOn w:val="Absatz-Standardschriftart"/>
    <w:uiPriority w:val="99"/>
    <w:semiHidden/>
    <w:unhideWhenUsed/>
    <w:rsid w:val="00223B1C"/>
    <w:rPr>
      <w:color w:val="605E5C"/>
      <w:shd w:val="clear" w:color="auto" w:fill="E1DFDD"/>
    </w:rPr>
  </w:style>
  <w:style w:type="table" w:styleId="Tabellenraster">
    <w:name w:val="Table Grid"/>
    <w:basedOn w:val="NormaleTabelle"/>
    <w:uiPriority w:val="39"/>
    <w:rsid w:val="008A66A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undheitsdatenraum.ch/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771C9B-5AE4-4171-8D48-A7889FC91096}">
  <we:reference id="wa200005502" version="1.0.0.11" store="de-DE" storeType="OMEX"/>
  <we:alternateReferences>
    <we:reference id="WA200005502" version="1.0.0.11" store="" storeType="OMEX"/>
  </we:alternateReferences>
  <we:properties>
    <we:property name="docId" value="&quot;NYjERq1ocPOpnRfgQ3KPU&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c43554-ca31-43ab-b268-aec213cba1dd" xsi:nil="true"/>
    <lcf76f155ced4ddcb4097134ff3c332f xmlns="0d12e7e3-6fab-4cfe-9ca0-099cdccff5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9EE86EC581248B2B9C05BC1E51D6D" ma:contentTypeVersion="15" ma:contentTypeDescription="Create a new document." ma:contentTypeScope="" ma:versionID="3fd524704449c5478b30ea89cf379e63">
  <xsd:schema xmlns:xsd="http://www.w3.org/2001/XMLSchema" xmlns:xs="http://www.w3.org/2001/XMLSchema" xmlns:p="http://schemas.microsoft.com/office/2006/metadata/properties" xmlns:ns2="0d12e7e3-6fab-4cfe-9ca0-099cdccff565" xmlns:ns3="34c43554-ca31-43ab-b268-aec213cba1dd" targetNamespace="http://schemas.microsoft.com/office/2006/metadata/properties" ma:root="true" ma:fieldsID="3dc2aa6d2a0c08fc3ac8bb9b54c25fc9" ns2:_="" ns3:_="">
    <xsd:import namespace="0d12e7e3-6fab-4cfe-9ca0-099cdccff565"/>
    <xsd:import namespace="34c43554-ca31-43ab-b268-aec213cb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e7e3-6fab-4cfe-9ca0-099cdccff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d4ccb3a-36c1-46aa-902e-51ead38b67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c43554-ca31-43ab-b268-aec213cba1d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480f7d-ad40-48d3-8468-e64ee991e0e0}" ma:internalName="TaxCatchAll" ma:showField="CatchAllData" ma:web="34c43554-ca31-43ab-b268-aec213cba1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008C-E8DA-4BB4-8E39-640698E4F6A9}">
  <ds:schemaRefs>
    <ds:schemaRef ds:uri="http://schemas.microsoft.com/sharepoint/v3/contenttype/forms"/>
  </ds:schemaRefs>
</ds:datastoreItem>
</file>

<file path=customXml/itemProps2.xml><?xml version="1.0" encoding="utf-8"?>
<ds:datastoreItem xmlns:ds="http://schemas.openxmlformats.org/officeDocument/2006/customXml" ds:itemID="{F1700311-8130-47F9-B989-A300B92AED9E}">
  <ds:schemaRefs>
    <ds:schemaRef ds:uri="http://schemas.microsoft.com/office/2006/metadata/properties"/>
    <ds:schemaRef ds:uri="http://schemas.microsoft.com/office/infopath/2007/PartnerControls"/>
    <ds:schemaRef ds:uri="34c43554-ca31-43ab-b268-aec213cba1dd"/>
    <ds:schemaRef ds:uri="0d12e7e3-6fab-4cfe-9ca0-099cdccff565"/>
  </ds:schemaRefs>
</ds:datastoreItem>
</file>

<file path=customXml/itemProps3.xml><?xml version="1.0" encoding="utf-8"?>
<ds:datastoreItem xmlns:ds="http://schemas.openxmlformats.org/officeDocument/2006/customXml" ds:itemID="{0DF0C798-C246-4F64-ADD1-77E748BB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e7e3-6fab-4cfe-9ca0-099cdccff565"/>
    <ds:schemaRef ds:uri="34c43554-ca31-43ab-b268-aec213cba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06868-0F0F-4288-B6E8-CAFC5A4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Manager/>
  <Company>https://Vorla.ch</Company>
  <LinksUpToDate>false</LinksUpToDate>
  <CharactersWithSpaces>1511</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Couvert Sichtfenster rechts</dc:title>
  <dc:subject>Briefvorlage Schweiz</dc:subject>
  <dc:creator>https://Vorla.ch</dc:creator>
  <cp:keywords>Briefvorlage Schweiz</cp:keywords>
  <dc:description>https://Vorla.ch</dc:description>
  <cp:lastModifiedBy>Peter Grolimund</cp:lastModifiedBy>
  <cp:revision>5</cp:revision>
  <cp:lastPrinted>2020-04-01T09:20:00Z</cp:lastPrinted>
  <dcterms:created xsi:type="dcterms:W3CDTF">2024-03-15T10:14:00Z</dcterms:created>
  <dcterms:modified xsi:type="dcterms:W3CDTF">2024-03-15T10:16:00Z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0x010100BDB9EE86EC581248B2B9C05BC1E51D6D</vt:lpwstr>
  </property>
  <property fmtid="{D5CDD505-2E9C-101B-9397-08002B2CF9AE}" pid="3" name="MediaServiceImageTags">
    <vt:lpwstr/>
  </property>
</Properties>
</file>