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9C273" w14:textId="04D8A69C" w:rsidR="00D1258D" w:rsidRDefault="00990CA5" w:rsidP="00250185">
      <w:pPr>
        <w:rPr>
          <w:lang w:val="de-DE"/>
        </w:rPr>
      </w:pPr>
      <w:r w:rsidRPr="00990CA5">
        <w:rPr>
          <w:rFonts w:ascii="Arial" w:hAnsi="Arial" w:cs="Arial"/>
          <w:noProof/>
          <w:lang w:val="de-DE"/>
        </w:rPr>
        <mc:AlternateContent>
          <mc:Choice Requires="wps">
            <w:drawing>
              <wp:anchor distT="45720" distB="45720" distL="114300" distR="114300" simplePos="0" relativeHeight="251658752" behindDoc="0" locked="0" layoutInCell="1" allowOverlap="1" wp14:anchorId="53C02EA0" wp14:editId="705EFAAC">
                <wp:simplePos x="0" y="0"/>
                <wp:positionH relativeFrom="column">
                  <wp:posOffset>3795395</wp:posOffset>
                </wp:positionH>
                <wp:positionV relativeFrom="paragraph">
                  <wp:posOffset>446</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B07DECC" w14:textId="24DD2A30" w:rsidR="00990CA5" w:rsidRPr="00600A7B" w:rsidRDefault="00990CA5">
                            <w:pPr>
                              <w:rPr>
                                <w:i/>
                                <w:iCs/>
                              </w:rPr>
                            </w:pPr>
                            <w:r w:rsidRPr="00600A7B">
                              <w:rPr>
                                <w:i/>
                                <w:iCs/>
                              </w:rPr>
                              <w:t>CSS Kranken Versicherung AG</w:t>
                            </w:r>
                          </w:p>
                          <w:p w14:paraId="79D1D829" w14:textId="65CD9C92" w:rsidR="00990CA5" w:rsidRPr="00600A7B" w:rsidRDefault="00990CA5">
                            <w:pPr>
                              <w:rPr>
                                <w:i/>
                                <w:iCs/>
                              </w:rPr>
                            </w:pPr>
                            <w:r w:rsidRPr="00600A7B">
                              <w:rPr>
                                <w:i/>
                                <w:iCs/>
                              </w:rPr>
                              <w:t>Datenschutzbeauftragter</w:t>
                            </w:r>
                          </w:p>
                          <w:p w14:paraId="3D9ED06D" w14:textId="5CF5A47B" w:rsidR="00990CA5" w:rsidRPr="00600A7B" w:rsidRDefault="00990CA5">
                            <w:pPr>
                              <w:rPr>
                                <w:i/>
                                <w:iCs/>
                              </w:rPr>
                            </w:pPr>
                            <w:proofErr w:type="spellStart"/>
                            <w:r w:rsidRPr="00600A7B">
                              <w:rPr>
                                <w:i/>
                                <w:iCs/>
                              </w:rPr>
                              <w:t>Tribschenstrsasse</w:t>
                            </w:r>
                            <w:proofErr w:type="spellEnd"/>
                            <w:r w:rsidRPr="00600A7B">
                              <w:rPr>
                                <w:i/>
                                <w:iCs/>
                              </w:rPr>
                              <w:t xml:space="preserve"> 21</w:t>
                            </w:r>
                          </w:p>
                          <w:p w14:paraId="4DE6296D" w14:textId="77FF5C36" w:rsidR="00990CA5" w:rsidRPr="00600A7B" w:rsidRDefault="00990CA5">
                            <w:pPr>
                              <w:rPr>
                                <w:i/>
                                <w:iCs/>
                              </w:rPr>
                            </w:pPr>
                            <w:r w:rsidRPr="00600A7B">
                              <w:rPr>
                                <w:i/>
                                <w:iCs/>
                              </w:rPr>
                              <w:t>Postfach 2568</w:t>
                            </w:r>
                          </w:p>
                          <w:p w14:paraId="75B94050" w14:textId="7EC87E34" w:rsidR="00990CA5" w:rsidRPr="00600A7B" w:rsidRDefault="00990CA5">
                            <w:pPr>
                              <w:rPr>
                                <w:i/>
                                <w:iCs/>
                                <w:lang w:val="en-US"/>
                              </w:rPr>
                            </w:pPr>
                            <w:r w:rsidRPr="00600A7B">
                              <w:rPr>
                                <w:i/>
                                <w:iCs/>
                              </w:rPr>
                              <w:t xml:space="preserve">6002 </w:t>
                            </w:r>
                            <w:r w:rsidR="009870E0" w:rsidRPr="00600A7B">
                              <w:rPr>
                                <w:i/>
                                <w:iCs/>
                              </w:rPr>
                              <w:t>Luzern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a="http://schemas.openxmlformats.org/drawingml/2006/main">
            <w:pict w14:anchorId="2734CB23">
              <v:shapetype id="_x0000_t202" coordsize="21600,21600" o:spt="202" path="m,l,21600r21600,l21600,xe" w14:anchorId="53C02EA0">
                <v:stroke joinstyle="miter"/>
                <v:path gradientshapeok="t" o:connecttype="rect"/>
              </v:shapetype>
              <v:shape id="Text Box 2" style="position:absolute;margin-left:298.85pt;margin-top:.05pt;width:185.9pt;height:110.6pt;z-index:2516587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">
                <v:textbox style="mso-fit-shape-to-text:t">
                  <w:txbxContent>
                    <w:p w:rsidRPr="00600A7B" w:rsidR="00990CA5" w:rsidRDefault="00990CA5" w14:paraId="70960422" w14:textId="24DD2A30">
                      <w:pPr>
                        <w:rPr>
                          <w:i/>
                          <w:iCs/>
                        </w:rPr>
                      </w:pPr>
                      <w:r w:rsidRPr="00600A7B">
                        <w:rPr>
                          <w:i/>
                          <w:iCs/>
                        </w:rPr>
                        <w:t>CSS Kranken Versicherung AG</w:t>
                      </w:r>
                    </w:p>
                    <w:p w:rsidRPr="00600A7B" w:rsidR="00990CA5" w:rsidRDefault="00990CA5" w14:paraId="7C7339A0" w14:textId="65CD9C92">
                      <w:pPr>
                        <w:rPr>
                          <w:i/>
                          <w:iCs/>
                        </w:rPr>
                      </w:pPr>
                      <w:r w:rsidRPr="00600A7B">
                        <w:rPr>
                          <w:i/>
                          <w:iCs/>
                        </w:rPr>
                        <w:t>Datenschutzbeauftragter</w:t>
                      </w:r>
                    </w:p>
                    <w:p w:rsidRPr="00600A7B" w:rsidR="00990CA5" w:rsidRDefault="00990CA5" w14:paraId="55E92EF4" w14:textId="5CF5A47B">
                      <w:pPr>
                        <w:rPr>
                          <w:i/>
                          <w:iCs/>
                        </w:rPr>
                      </w:pPr>
                      <w:r w:rsidRPr="00600A7B">
                        <w:rPr>
                          <w:i/>
                          <w:iCs/>
                        </w:rPr>
                        <w:t>Tribschenstrsasse 21</w:t>
                      </w:r>
                    </w:p>
                    <w:p w:rsidRPr="00600A7B" w:rsidR="00990CA5" w:rsidRDefault="00990CA5" w14:paraId="6AFC07D4" w14:textId="77FF5C36">
                      <w:pPr>
                        <w:rPr>
                          <w:i/>
                          <w:iCs/>
                        </w:rPr>
                      </w:pPr>
                      <w:r w:rsidRPr="00600A7B">
                        <w:rPr>
                          <w:i/>
                          <w:iCs/>
                        </w:rPr>
                        <w:t>Postfach 2568</w:t>
                      </w:r>
                    </w:p>
                    <w:p w:rsidRPr="00600A7B" w:rsidR="00990CA5" w:rsidRDefault="00990CA5" w14:paraId="2B14B931" w14:textId="7EC87E34">
                      <w:pPr>
                        <w:rPr>
                          <w:i/>
                          <w:iCs/>
                          <w:lang w:val="en-US"/>
                        </w:rPr>
                      </w:pPr>
                      <w:r w:rsidRPr="00600A7B">
                        <w:rPr>
                          <w:i/>
                          <w:iCs/>
                        </w:rPr>
                        <w:t xml:space="preserve">6002 </w:t>
                      </w:r>
                      <w:r w:rsidRPr="00600A7B" w:rsidR="009870E0">
                        <w:rPr>
                          <w:i/>
                          <w:iCs/>
                        </w:rPr>
                        <w:t>Luzern</w:t>
                      </w:r>
                    </w:p>
                  </w:txbxContent>
                </v:textbox>
                <w10:wrap type="square"/>
              </v:shape>
            </w:pict>
          </mc:Fallback>
        </mc:AlternateContent>
      </w:r>
    </w:p>
    <w:p w14:paraId="57FDEE0D" w14:textId="24AECD24" w:rsidR="00990CA5" w:rsidRDefault="00A45B16" w:rsidP="00060D13">
      <w:pPr>
        <w:pStyle w:val="Lauftext"/>
        <w:rPr>
          <w:rFonts w:ascii="Arial" w:hAnsi="Arial" w:cs="Arial"/>
          <w:lang w:val="de-DE"/>
        </w:rPr>
      </w:pPr>
      <w:r>
        <w:rPr>
          <w:rFonts w:ascii="Arial" w:hAnsi="Arial" w:cs="Arial"/>
          <w:lang w:val="de-DE"/>
        </w:rPr>
        <w:t xml:space="preserve"> </w:t>
      </w:r>
    </w:p>
    <w:p w14:paraId="36DEF9ED" w14:textId="0D02395D" w:rsidR="00990CA5" w:rsidRPr="009B795E" w:rsidRDefault="00990CA5" w:rsidP="00060D13">
      <w:pPr>
        <w:pStyle w:val="Lauftext"/>
        <w:rPr>
          <w:rFonts w:ascii="Arial" w:hAnsi="Arial" w:cs="Arial"/>
          <w:i/>
          <w:iCs/>
          <w:lang w:val="de-DE"/>
        </w:rPr>
      </w:pPr>
      <w:r w:rsidRPr="009B795E">
        <w:rPr>
          <w:rFonts w:ascii="Arial" w:hAnsi="Arial" w:cs="Arial"/>
          <w:i/>
          <w:iCs/>
          <w:lang w:val="de-DE"/>
        </w:rPr>
        <w:t>Vorname Nachname</w:t>
      </w:r>
    </w:p>
    <w:p w14:paraId="44444C1A" w14:textId="74EAA156" w:rsidR="00990CA5" w:rsidRPr="009B795E" w:rsidRDefault="00990CA5" w:rsidP="00060D13">
      <w:pPr>
        <w:pStyle w:val="Lauftext"/>
        <w:rPr>
          <w:rFonts w:ascii="Arial" w:hAnsi="Arial" w:cs="Arial"/>
          <w:i/>
          <w:iCs/>
          <w:lang w:val="de-DE"/>
        </w:rPr>
      </w:pPr>
      <w:proofErr w:type="spellStart"/>
      <w:r w:rsidRPr="009B795E">
        <w:rPr>
          <w:rFonts w:ascii="Arial" w:hAnsi="Arial" w:cs="Arial"/>
          <w:i/>
          <w:iCs/>
          <w:lang w:val="de-DE"/>
        </w:rPr>
        <w:t>Strasse</w:t>
      </w:r>
      <w:proofErr w:type="spellEnd"/>
      <w:r w:rsidRPr="009B795E">
        <w:rPr>
          <w:rFonts w:ascii="Arial" w:hAnsi="Arial" w:cs="Arial"/>
          <w:i/>
          <w:iCs/>
          <w:lang w:val="de-DE"/>
        </w:rPr>
        <w:t xml:space="preserve"> Nr. </w:t>
      </w:r>
    </w:p>
    <w:p w14:paraId="66D6A493" w14:textId="6BF38AB9" w:rsidR="00990CA5" w:rsidRDefault="00990CA5" w:rsidP="00060D13">
      <w:pPr>
        <w:pStyle w:val="Lauftext"/>
        <w:rPr>
          <w:rFonts w:ascii="Arial" w:hAnsi="Arial" w:cs="Arial"/>
          <w:i/>
          <w:iCs/>
          <w:lang w:val="de-DE"/>
        </w:rPr>
      </w:pPr>
      <w:proofErr w:type="gramStart"/>
      <w:r w:rsidRPr="009B795E">
        <w:rPr>
          <w:rFonts w:ascii="Arial" w:hAnsi="Arial" w:cs="Arial"/>
          <w:i/>
          <w:iCs/>
          <w:lang w:val="de-DE"/>
        </w:rPr>
        <w:t>PLZ Ort</w:t>
      </w:r>
      <w:proofErr w:type="gramEnd"/>
    </w:p>
    <w:p w14:paraId="0F86A847" w14:textId="77777777" w:rsidR="00106AC4" w:rsidRDefault="00106AC4" w:rsidP="00060D13">
      <w:pPr>
        <w:pStyle w:val="Lauftext"/>
        <w:rPr>
          <w:rFonts w:ascii="Arial" w:hAnsi="Arial" w:cs="Arial"/>
          <w:i/>
          <w:iCs/>
          <w:lang w:val="de-DE"/>
        </w:rPr>
      </w:pPr>
    </w:p>
    <w:p w14:paraId="5D827D1F" w14:textId="5678F582" w:rsidR="00106AC4" w:rsidRPr="00106AC4" w:rsidRDefault="00106AC4" w:rsidP="00060D13">
      <w:pPr>
        <w:pStyle w:val="Lauftext"/>
        <w:rPr>
          <w:rFonts w:ascii="Arial" w:hAnsi="Arial" w:cs="Arial"/>
          <w:i/>
          <w:iCs/>
          <w:lang w:val="fr-FR"/>
        </w:rPr>
      </w:pPr>
      <w:proofErr w:type="gramStart"/>
      <w:r w:rsidRPr="00106AC4">
        <w:rPr>
          <w:rFonts w:ascii="Arial" w:hAnsi="Arial" w:cs="Arial"/>
          <w:i/>
          <w:iCs/>
          <w:lang w:val="fr-FR"/>
        </w:rPr>
        <w:t>Mail:</w:t>
      </w:r>
      <w:proofErr w:type="gramEnd"/>
      <w:r w:rsidRPr="00106AC4">
        <w:rPr>
          <w:rFonts w:ascii="Arial" w:hAnsi="Arial" w:cs="Arial"/>
          <w:i/>
          <w:iCs/>
          <w:lang w:val="fr-FR"/>
        </w:rPr>
        <w:t xml:space="preserve"> Name.Vorname@mail.</w:t>
      </w:r>
      <w:r>
        <w:rPr>
          <w:rFonts w:ascii="Arial" w:hAnsi="Arial" w:cs="Arial"/>
          <w:i/>
          <w:iCs/>
          <w:lang w:val="fr-FR"/>
        </w:rPr>
        <w:t>com</w:t>
      </w:r>
    </w:p>
    <w:p w14:paraId="737445DA" w14:textId="77777777" w:rsidR="00B27446" w:rsidRPr="00106AC4" w:rsidRDefault="00B27446" w:rsidP="0015383B">
      <w:pPr>
        <w:pStyle w:val="Betreff"/>
        <w:rPr>
          <w:lang w:val="fr-FR"/>
        </w:rPr>
      </w:pPr>
    </w:p>
    <w:p w14:paraId="7505ACCD" w14:textId="6100B6DE" w:rsidR="00060D13" w:rsidRPr="009B795E" w:rsidRDefault="00990CA5" w:rsidP="0015383B">
      <w:pPr>
        <w:pStyle w:val="Betreff"/>
        <w:rPr>
          <w:b w:val="0"/>
          <w:bCs/>
          <w:i/>
          <w:iCs/>
        </w:rPr>
      </w:pPr>
      <w:r>
        <w:t>Daten</w:t>
      </w:r>
      <w:r w:rsidR="00B75412">
        <w:t>auskunfts</w:t>
      </w:r>
      <w:r>
        <w:t>begehren</w:t>
      </w:r>
      <w:r w:rsidR="009B795E">
        <w:t xml:space="preserve"> </w:t>
      </w:r>
      <w:proofErr w:type="spellStart"/>
      <w:r w:rsidR="009B795E">
        <w:t>Ref</w:t>
      </w:r>
      <w:proofErr w:type="spellEnd"/>
      <w:r w:rsidR="009B795E">
        <w:t xml:space="preserve">: </w:t>
      </w:r>
      <w:r w:rsidR="009B795E">
        <w:rPr>
          <w:b w:val="0"/>
          <w:bCs/>
          <w:i/>
          <w:iCs/>
        </w:rPr>
        <w:t>Vertragsnummer</w:t>
      </w:r>
    </w:p>
    <w:p w14:paraId="73CFD2D9" w14:textId="77777777" w:rsidR="00DF50B7" w:rsidRDefault="00DF50B7" w:rsidP="00DF50B7">
      <w:pPr>
        <w:rPr>
          <w:rFonts w:ascii="Calibri" w:hAnsi="Calibri"/>
        </w:rPr>
      </w:pPr>
      <w:r>
        <w:t>Sehr geehrte Damen und Herren,</w:t>
      </w:r>
    </w:p>
    <w:p w14:paraId="06D8B6C3" w14:textId="77777777" w:rsidR="00DF50B7" w:rsidRDefault="00DF50B7" w:rsidP="00DF50B7"/>
    <w:p w14:paraId="32E8EACA" w14:textId="64E9A3DE" w:rsidR="00990CA5" w:rsidRDefault="00DF50B7" w:rsidP="00250185">
      <w:r>
        <w:t xml:space="preserve">Als Mitglied des </w:t>
      </w:r>
      <w:hyperlink r:id="rId11" w:history="1">
        <w:r w:rsidR="004E7E89" w:rsidRPr="0093196B">
          <w:rPr>
            <w:rStyle w:val="Hyperlink"/>
          </w:rPr>
          <w:t>Verein Gesundheitsdatenraum Schweiz</w:t>
        </w:r>
      </w:hyperlink>
      <w:r w:rsidR="004E7E89">
        <w:t>,</w:t>
      </w:r>
      <w:r>
        <w:t xml:space="preserve"> will </w:t>
      </w:r>
      <w:r w:rsidR="008648A7">
        <w:t xml:space="preserve">ich </w:t>
      </w:r>
      <w:r>
        <w:t xml:space="preserve">einen proaktiven und konstruktiven Beitrag an die Digitalisierung des Gesundheitswesens in der Schweiz leisten. Zu diesem Zweck trage ich alle meine relevanten Daten zusammen und will mit einem oder mehreren aktuell verfügbaren Gesundheitsdatenkonti meine Daten kontrolliert sammeln und gegebenenfalls </w:t>
      </w:r>
      <w:r w:rsidR="008648A7">
        <w:t>teilen</w:t>
      </w:r>
      <w:r>
        <w:t xml:space="preserve">. Vor diesem Hintergrund ersuche ich Sie mit Verweis auf </w:t>
      </w:r>
      <w:hyperlink r:id="rId12" w:anchor="art_25" w:history="1">
        <w:r w:rsidR="00160398" w:rsidRPr="007134B5">
          <w:rPr>
            <w:rStyle w:val="Hyperlink"/>
          </w:rPr>
          <w:t>Art. 25</w:t>
        </w:r>
      </w:hyperlink>
      <w:r w:rsidR="00160398">
        <w:t xml:space="preserve"> </w:t>
      </w:r>
      <w:r>
        <w:t xml:space="preserve">des Bundesgesetzes über den Datenschutz (DSG) vom 25. September 2020, mir innerhalb von 30 Tagen </w:t>
      </w:r>
      <w:r w:rsidR="00160398">
        <w:t xml:space="preserve">alle </w:t>
      </w:r>
      <w:r w:rsidR="00106AC4">
        <w:t xml:space="preserve">von Ihnen </w:t>
      </w:r>
      <w:r>
        <w:t>bearbeitet</w:t>
      </w:r>
      <w:r w:rsidR="00EB6C65">
        <w:t xml:space="preserve">en Personendaten über mich zuzustellen (z.B. Abrechnungen). </w:t>
      </w:r>
    </w:p>
    <w:p w14:paraId="6D28B340" w14:textId="403CA218" w:rsidR="00A359BA" w:rsidRDefault="00BD2375" w:rsidP="00155BB5">
      <w:r>
        <w:br/>
      </w:r>
      <w:r w:rsidR="00155BB5">
        <w:t xml:space="preserve">Ich bitte Sie, die Auskunft in elektronischer Form zu erteilen, zum Beispiel als </w:t>
      </w:r>
      <w:r w:rsidR="005100F2">
        <w:t xml:space="preserve">XML, </w:t>
      </w:r>
      <w:proofErr w:type="spellStart"/>
      <w:r w:rsidR="005100F2">
        <w:t>Json</w:t>
      </w:r>
      <w:proofErr w:type="spellEnd"/>
      <w:r w:rsidR="005100F2">
        <w:t xml:space="preserve"> oder </w:t>
      </w:r>
      <w:r w:rsidR="00155BB5">
        <w:t xml:space="preserve">CSV-Datei zum sicheren Download. </w:t>
      </w:r>
      <w:r w:rsidR="00A359BA">
        <w:t xml:space="preserve">Falls die Möglichkeit besteht, neue verarbeitete Daten über </w:t>
      </w:r>
      <w:r w:rsidR="00600A7B">
        <w:t>dieselbe</w:t>
      </w:r>
      <w:r w:rsidR="00A359BA">
        <w:t xml:space="preserve"> technische Plattform </w:t>
      </w:r>
      <w:r w:rsidR="004C1870">
        <w:t xml:space="preserve">regelmässig </w:t>
      </w:r>
      <w:r w:rsidR="00A359BA">
        <w:t xml:space="preserve">zu beziehen, möchte </w:t>
      </w:r>
      <w:r w:rsidR="13AE909C">
        <w:t>ich</w:t>
      </w:r>
      <w:r w:rsidR="00A359BA">
        <w:t xml:space="preserve"> gerne davon Gebrauch machen.</w:t>
      </w:r>
    </w:p>
    <w:p w14:paraId="7180911F" w14:textId="77777777" w:rsidR="009A4558" w:rsidRDefault="009A4558" w:rsidP="00155BB5"/>
    <w:p w14:paraId="6ACF54C3" w14:textId="79763470" w:rsidR="00155BB5" w:rsidRDefault="009A4558" w:rsidP="00155BB5">
      <w:r w:rsidRPr="009A4558">
        <w:t>Sollten Sie die Auskunft wider Erwarten nicht, oder nicht vollständig oder noch nicht erteilen können, ersuche ich Sie um Angaben, wieso die Auskunft verweigert, eingeschränkt oder aufgeschoben wird.</w:t>
      </w:r>
    </w:p>
    <w:p w14:paraId="5F2E4DF1" w14:textId="5151C449" w:rsidR="00B75412" w:rsidRDefault="00B75412" w:rsidP="00155BB5">
      <w:r w:rsidRPr="00B75412">
        <w:t xml:space="preserve">Die beiliegende Kopie eines amtlichen Ausweises dient </w:t>
      </w:r>
      <w:proofErr w:type="gramStart"/>
      <w:r w:rsidR="00106AC4" w:rsidRPr="00B75412">
        <w:t>ausschliesslich de</w:t>
      </w:r>
      <w:r w:rsidR="00106AC4">
        <w:t>m</w:t>
      </w:r>
      <w:r w:rsidR="00106AC4" w:rsidRPr="00B75412">
        <w:t xml:space="preserve"> Zweck</w:t>
      </w:r>
      <w:proofErr w:type="gramEnd"/>
      <w:r w:rsidRPr="00B75412">
        <w:t>, mich mit angemessenen Massnahmen zu identifizieren. Die Ausweis-Kopie darf für keinen anderen Zweck verwendet werden.</w:t>
      </w:r>
    </w:p>
    <w:p w14:paraId="7493282D" w14:textId="77777777" w:rsidR="00A05D84" w:rsidRDefault="00A05D84" w:rsidP="00155BB5"/>
    <w:p w14:paraId="7BCE5814" w14:textId="26268BEA" w:rsidR="00B75412" w:rsidRDefault="00B75412" w:rsidP="00155BB5">
      <w:r>
        <w:t>Besten Dank und freundliche Grüsse</w:t>
      </w:r>
    </w:p>
    <w:p w14:paraId="33F7753E" w14:textId="77777777" w:rsidR="00B75412" w:rsidRDefault="00B75412" w:rsidP="00155BB5"/>
    <w:p w14:paraId="01837C7E" w14:textId="77777777" w:rsidR="00B75412" w:rsidRDefault="00B75412" w:rsidP="00155BB5"/>
    <w:p w14:paraId="3A2BA88A" w14:textId="577F8EC3" w:rsidR="00B75412" w:rsidRDefault="00B75412" w:rsidP="00155BB5">
      <w:r>
        <w:t>Vorname Name</w:t>
      </w:r>
      <w:r w:rsidR="00B27446">
        <w:br/>
      </w:r>
      <w:r>
        <w:t>Beilage: Kopie Ausweis</w:t>
      </w:r>
    </w:p>
    <w:p w14:paraId="70D7FC1B" w14:textId="517F3975" w:rsidR="00106AC4" w:rsidRDefault="00106AC4" w:rsidP="00155BB5">
      <w:pPr>
        <w:rPr>
          <w:lang w:val="fr-FR"/>
        </w:rPr>
      </w:pPr>
      <w:r w:rsidRPr="00106AC4">
        <w:rPr>
          <w:lang w:val="fr-FR"/>
        </w:rPr>
        <w:t xml:space="preserve">Email </w:t>
      </w:r>
      <w:proofErr w:type="gramStart"/>
      <w:r w:rsidRPr="00106AC4">
        <w:rPr>
          <w:lang w:val="fr-FR"/>
        </w:rPr>
        <w:t>Adresse:</w:t>
      </w:r>
      <w:proofErr w:type="gramEnd"/>
      <w:r w:rsidRPr="00106AC4">
        <w:rPr>
          <w:lang w:val="fr-FR"/>
        </w:rPr>
        <w:t xml:space="preserve"> </w:t>
      </w:r>
      <w:hyperlink r:id="rId13" w:history="1">
        <w:r w:rsidRPr="00E42C66">
          <w:rPr>
            <w:rStyle w:val="Hyperlink"/>
            <w:lang w:val="fr-FR"/>
          </w:rPr>
          <w:t>name.vorname@mail.com</w:t>
        </w:r>
      </w:hyperlink>
    </w:p>
    <w:p w14:paraId="41CF80F8" w14:textId="77777777" w:rsidR="00106AC4" w:rsidRPr="00106AC4" w:rsidRDefault="00106AC4" w:rsidP="00155BB5">
      <w:pPr>
        <w:rPr>
          <w:lang w:val="fr-FR"/>
        </w:rPr>
      </w:pPr>
    </w:p>
    <w:sectPr w:rsidR="00106AC4" w:rsidRPr="00106AC4" w:rsidSect="00F742AC">
      <w:footerReference w:type="default" r:id="rId14"/>
      <w:headerReference w:type="first" r:id="rId15"/>
      <w:pgSz w:w="11906" w:h="16838" w:code="9"/>
      <w:pgMar w:top="854" w:right="1134" w:bottom="709" w:left="1366"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47AD8" w14:textId="77777777" w:rsidR="00F742AC" w:rsidRDefault="00F742AC" w:rsidP="00481865">
      <w:pPr>
        <w:spacing w:line="240" w:lineRule="auto"/>
      </w:pPr>
      <w:r>
        <w:separator/>
      </w:r>
    </w:p>
  </w:endnote>
  <w:endnote w:type="continuationSeparator" w:id="0">
    <w:p w14:paraId="5A93AB8A" w14:textId="77777777" w:rsidR="00F742AC" w:rsidRDefault="00F742AC" w:rsidP="004818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oppins">
    <w:altName w:val="Nirmala UI"/>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0C986" w14:textId="77777777" w:rsidR="00A26EDD" w:rsidRPr="00A26EDD" w:rsidRDefault="00B33C9B" w:rsidP="004D5141">
    <w:pPr>
      <w:pStyle w:val="Fuzeile"/>
      <w:tabs>
        <w:tab w:val="clear" w:pos="9072"/>
        <w:tab w:val="right" w:pos="9407"/>
      </w:tabs>
    </w:pPr>
    <w:r>
      <w:tab/>
    </w:r>
    <w:r w:rsidR="004D5141">
      <w:tab/>
    </w:r>
    <w:r w:rsidR="00A26EDD">
      <w:t xml:space="preserve">Seite </w:t>
    </w:r>
    <w:r w:rsidR="002070D2">
      <w:fldChar w:fldCharType="begin"/>
    </w:r>
    <w:r w:rsidR="002070D2">
      <w:instrText xml:space="preserve"> PAGE  \* Arabic  \* MERGEFORMAT </w:instrText>
    </w:r>
    <w:r w:rsidR="002070D2">
      <w:fldChar w:fldCharType="separate"/>
    </w:r>
    <w:r w:rsidR="00083603">
      <w:rPr>
        <w:noProof/>
      </w:rPr>
      <w:t>2</w:t>
    </w:r>
    <w:r w:rsidR="002070D2">
      <w:fldChar w:fldCharType="end"/>
    </w:r>
    <w:r w:rsidR="00540471">
      <w:t xml:space="preserve"> von </w:t>
    </w:r>
    <w:fldSimple w:instr="NUMPAGES  \* Arabic  \* MERGEFORMAT">
      <w:r w:rsidR="00DE20A9">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561C3" w14:textId="77777777" w:rsidR="00F742AC" w:rsidRDefault="00F742AC" w:rsidP="00481865">
      <w:pPr>
        <w:spacing w:line="240" w:lineRule="auto"/>
      </w:pPr>
      <w:r>
        <w:separator/>
      </w:r>
    </w:p>
  </w:footnote>
  <w:footnote w:type="continuationSeparator" w:id="0">
    <w:p w14:paraId="7766EBCC" w14:textId="77777777" w:rsidR="00F742AC" w:rsidRDefault="00F742AC" w:rsidP="004818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10C5" w14:textId="52CD0887" w:rsidR="00990CA5" w:rsidRDefault="00990CA5" w:rsidP="00600A7B">
    <w:pPr>
      <w:pStyle w:val="Kopfzeile"/>
      <w:tabs>
        <w:tab w:val="left" w:pos="5954"/>
      </w:tabs>
    </w:pPr>
    <w:r>
      <w:rPr>
        <w:noProof/>
        <w:lang w:val="de-DE"/>
      </w:rPr>
      <w:drawing>
        <wp:inline distT="0" distB="0" distL="0" distR="0" wp14:anchorId="43147CC7" wp14:editId="0403C074">
          <wp:extent cx="1743897" cy="471794"/>
          <wp:effectExtent l="0" t="0" r="0" b="5080"/>
          <wp:docPr id="2046977362" name="Grafik 2046977362" descr="Ein Bild, das Screenshot, Grafiken, Schrift,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48561" name="Picture 1" descr="Ein Bild, das Screenshot, Grafiken, Schrift, Grafikdesig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7921" cy="491820"/>
                  </a:xfrm>
                  <a:prstGeom prst="rect">
                    <a:avLst/>
                  </a:prstGeom>
                  <a:noFill/>
                </pic:spPr>
              </pic:pic>
            </a:graphicData>
          </a:graphic>
        </wp:inline>
      </w:drawing>
    </w:r>
    <w:r w:rsidR="00600A7B">
      <w:tab/>
    </w:r>
    <w:r w:rsidR="00600A7B">
      <w:tab/>
      <w:t xml:space="preserve">EINSCHREIBEN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57D5"/>
    <w:multiLevelType w:val="hybridMultilevel"/>
    <w:tmpl w:val="ACC698C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C3B520F"/>
    <w:multiLevelType w:val="hybridMultilevel"/>
    <w:tmpl w:val="8562A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961C92"/>
    <w:multiLevelType w:val="hybridMultilevel"/>
    <w:tmpl w:val="A9CE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9696346">
    <w:abstractNumId w:val="2"/>
  </w:num>
  <w:num w:numId="2" w16cid:durableId="2047169779">
    <w:abstractNumId w:val="1"/>
  </w:num>
  <w:num w:numId="3" w16cid:durableId="1251966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603"/>
    <w:rsid w:val="00010AEA"/>
    <w:rsid w:val="0002629B"/>
    <w:rsid w:val="000404AE"/>
    <w:rsid w:val="00060D13"/>
    <w:rsid w:val="00077C3A"/>
    <w:rsid w:val="00083603"/>
    <w:rsid w:val="0009372D"/>
    <w:rsid w:val="000E4FC3"/>
    <w:rsid w:val="00106AC4"/>
    <w:rsid w:val="001163DE"/>
    <w:rsid w:val="0015383B"/>
    <w:rsid w:val="00155BB5"/>
    <w:rsid w:val="00160398"/>
    <w:rsid w:val="00186249"/>
    <w:rsid w:val="001A1E2A"/>
    <w:rsid w:val="001F1C0D"/>
    <w:rsid w:val="001F5507"/>
    <w:rsid w:val="002070D2"/>
    <w:rsid w:val="00223B1C"/>
    <w:rsid w:val="0023369F"/>
    <w:rsid w:val="00234FBA"/>
    <w:rsid w:val="0023661C"/>
    <w:rsid w:val="0024467A"/>
    <w:rsid w:val="00250185"/>
    <w:rsid w:val="002918D6"/>
    <w:rsid w:val="002A7835"/>
    <w:rsid w:val="002B7660"/>
    <w:rsid w:val="002E7A0E"/>
    <w:rsid w:val="002F52BA"/>
    <w:rsid w:val="00335396"/>
    <w:rsid w:val="003B401A"/>
    <w:rsid w:val="003B562D"/>
    <w:rsid w:val="003B65DB"/>
    <w:rsid w:val="004123FF"/>
    <w:rsid w:val="004574C5"/>
    <w:rsid w:val="004643BA"/>
    <w:rsid w:val="00481865"/>
    <w:rsid w:val="004C1870"/>
    <w:rsid w:val="004D4C77"/>
    <w:rsid w:val="004D4DDD"/>
    <w:rsid w:val="004D5141"/>
    <w:rsid w:val="004E2E5A"/>
    <w:rsid w:val="004E7E89"/>
    <w:rsid w:val="004F3C40"/>
    <w:rsid w:val="004F3F5D"/>
    <w:rsid w:val="004F4949"/>
    <w:rsid w:val="005100F2"/>
    <w:rsid w:val="00540471"/>
    <w:rsid w:val="00565571"/>
    <w:rsid w:val="00583E93"/>
    <w:rsid w:val="0058709A"/>
    <w:rsid w:val="005C62AD"/>
    <w:rsid w:val="005D6017"/>
    <w:rsid w:val="005E1EAA"/>
    <w:rsid w:val="00600A7B"/>
    <w:rsid w:val="006054BA"/>
    <w:rsid w:val="00616572"/>
    <w:rsid w:val="00640855"/>
    <w:rsid w:val="0064524D"/>
    <w:rsid w:val="00646A92"/>
    <w:rsid w:val="00697447"/>
    <w:rsid w:val="006C3CAD"/>
    <w:rsid w:val="006C678E"/>
    <w:rsid w:val="006D3C4F"/>
    <w:rsid w:val="007134B5"/>
    <w:rsid w:val="00723E1D"/>
    <w:rsid w:val="007A30D5"/>
    <w:rsid w:val="007A3B69"/>
    <w:rsid w:val="007C01DD"/>
    <w:rsid w:val="007E0B01"/>
    <w:rsid w:val="0083015A"/>
    <w:rsid w:val="00833B94"/>
    <w:rsid w:val="00857414"/>
    <w:rsid w:val="00857510"/>
    <w:rsid w:val="008648A7"/>
    <w:rsid w:val="008A66A9"/>
    <w:rsid w:val="008C0662"/>
    <w:rsid w:val="008F18F4"/>
    <w:rsid w:val="00907E3A"/>
    <w:rsid w:val="0093196B"/>
    <w:rsid w:val="009870E0"/>
    <w:rsid w:val="00990CA5"/>
    <w:rsid w:val="009A4558"/>
    <w:rsid w:val="009B795E"/>
    <w:rsid w:val="009C74B7"/>
    <w:rsid w:val="009D32B1"/>
    <w:rsid w:val="009D42BC"/>
    <w:rsid w:val="009E25D4"/>
    <w:rsid w:val="00A03B68"/>
    <w:rsid w:val="00A05D84"/>
    <w:rsid w:val="00A17FDA"/>
    <w:rsid w:val="00A26EDD"/>
    <w:rsid w:val="00A359BA"/>
    <w:rsid w:val="00A44057"/>
    <w:rsid w:val="00A441C0"/>
    <w:rsid w:val="00A45B16"/>
    <w:rsid w:val="00A678D8"/>
    <w:rsid w:val="00A71833"/>
    <w:rsid w:val="00A84A15"/>
    <w:rsid w:val="00A962D5"/>
    <w:rsid w:val="00AD3766"/>
    <w:rsid w:val="00AD3FC7"/>
    <w:rsid w:val="00AE539E"/>
    <w:rsid w:val="00B256F8"/>
    <w:rsid w:val="00B27446"/>
    <w:rsid w:val="00B33C9B"/>
    <w:rsid w:val="00B35DAE"/>
    <w:rsid w:val="00B45D69"/>
    <w:rsid w:val="00B57B53"/>
    <w:rsid w:val="00B746F6"/>
    <w:rsid w:val="00B75412"/>
    <w:rsid w:val="00B80384"/>
    <w:rsid w:val="00BA1FC6"/>
    <w:rsid w:val="00BB1565"/>
    <w:rsid w:val="00BD2375"/>
    <w:rsid w:val="00C156D4"/>
    <w:rsid w:val="00C46412"/>
    <w:rsid w:val="00C7744C"/>
    <w:rsid w:val="00C84F46"/>
    <w:rsid w:val="00D00ACB"/>
    <w:rsid w:val="00D0218E"/>
    <w:rsid w:val="00D1258D"/>
    <w:rsid w:val="00D26744"/>
    <w:rsid w:val="00D31AE2"/>
    <w:rsid w:val="00D56B6E"/>
    <w:rsid w:val="00D76FFF"/>
    <w:rsid w:val="00DB0786"/>
    <w:rsid w:val="00DE20A9"/>
    <w:rsid w:val="00DE2EC4"/>
    <w:rsid w:val="00DF38D4"/>
    <w:rsid w:val="00DF50B7"/>
    <w:rsid w:val="00E15E83"/>
    <w:rsid w:val="00E35E64"/>
    <w:rsid w:val="00E37CB3"/>
    <w:rsid w:val="00E60A71"/>
    <w:rsid w:val="00E61E71"/>
    <w:rsid w:val="00E77CBB"/>
    <w:rsid w:val="00EB6C65"/>
    <w:rsid w:val="00ED1709"/>
    <w:rsid w:val="00EE182D"/>
    <w:rsid w:val="00F17FAD"/>
    <w:rsid w:val="00F4223E"/>
    <w:rsid w:val="00F742AC"/>
    <w:rsid w:val="00F84A3B"/>
    <w:rsid w:val="00FA32DD"/>
    <w:rsid w:val="00FC3CD0"/>
    <w:rsid w:val="060DE567"/>
    <w:rsid w:val="0E2B2485"/>
    <w:rsid w:val="13AE909C"/>
    <w:rsid w:val="28F4A6A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AC25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nhideWhenUsed/>
    <w:qFormat/>
    <w:rsid w:val="00250185"/>
    <w:rPr>
      <w:rFonts w:ascii="Poppins" w:hAnsi="Poppins"/>
      <w:sz w:val="20"/>
    </w:rPr>
  </w:style>
  <w:style w:type="paragraph" w:styleId="berschrift1">
    <w:name w:val="heading 1"/>
    <w:basedOn w:val="Standard"/>
    <w:next w:val="Standard"/>
    <w:link w:val="berschrift1Zchn"/>
    <w:uiPriority w:val="9"/>
    <w:unhideWhenUsed/>
    <w:rsid w:val="001163DE"/>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5141"/>
    <w:rPr>
      <w:rFonts w:asciiTheme="majorHAnsi" w:eastAsiaTheme="majorEastAsia" w:hAnsiTheme="majorHAnsi" w:cstheme="majorBidi"/>
      <w:b/>
      <w:bCs/>
      <w:color w:val="AE9638" w:themeColor="accent1" w:themeShade="BF"/>
      <w:sz w:val="28"/>
      <w:szCs w:val="28"/>
    </w:rPr>
  </w:style>
  <w:style w:type="paragraph" w:styleId="Sprechblasentext">
    <w:name w:val="Balloon Text"/>
    <w:basedOn w:val="Standard"/>
    <w:link w:val="SprechblasentextZchn"/>
    <w:uiPriority w:val="99"/>
    <w:semiHidden/>
    <w:unhideWhenUsed/>
    <w:rsid w:val="00A84A1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4A15"/>
    <w:rPr>
      <w:rFonts w:ascii="Tahoma" w:hAnsi="Tahoma" w:cs="Tahoma"/>
      <w:sz w:val="16"/>
      <w:szCs w:val="16"/>
    </w:rPr>
  </w:style>
  <w:style w:type="paragraph" w:styleId="Anrede">
    <w:name w:val="Salutation"/>
    <w:basedOn w:val="Lauftext"/>
    <w:next w:val="Standard"/>
    <w:link w:val="AnredeZchn"/>
    <w:uiPriority w:val="1"/>
    <w:rsid w:val="005D6017"/>
    <w:pPr>
      <w:spacing w:after="180"/>
    </w:pPr>
  </w:style>
  <w:style w:type="paragraph" w:styleId="Kopfzeile">
    <w:name w:val="header"/>
    <w:basedOn w:val="Standard"/>
    <w:link w:val="KopfzeileZchn"/>
    <w:uiPriority w:val="99"/>
    <w:unhideWhenUsed/>
    <w:rsid w:val="00481865"/>
    <w:pPr>
      <w:tabs>
        <w:tab w:val="center" w:pos="4536"/>
        <w:tab w:val="right" w:pos="9072"/>
      </w:tabs>
      <w:spacing w:line="240" w:lineRule="auto"/>
    </w:pPr>
  </w:style>
  <w:style w:type="character" w:customStyle="1" w:styleId="AnredeZchn">
    <w:name w:val="Anrede Zchn"/>
    <w:basedOn w:val="Absatz-Standardschriftart"/>
    <w:link w:val="Anrede"/>
    <w:uiPriority w:val="1"/>
    <w:rsid w:val="005D6017"/>
  </w:style>
  <w:style w:type="character" w:customStyle="1" w:styleId="KopfzeileZchn">
    <w:name w:val="Kopfzeile Zchn"/>
    <w:basedOn w:val="Absatz-Standardschriftart"/>
    <w:link w:val="Kopfzeile"/>
    <w:uiPriority w:val="99"/>
    <w:rsid w:val="004D5141"/>
  </w:style>
  <w:style w:type="paragraph" w:styleId="Fuzeile">
    <w:name w:val="footer"/>
    <w:basedOn w:val="Standard"/>
    <w:link w:val="FuzeileZchn"/>
    <w:uiPriority w:val="99"/>
    <w:unhideWhenUsed/>
    <w:rsid w:val="0048186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D5141"/>
  </w:style>
  <w:style w:type="paragraph" w:customStyle="1" w:styleId="Lauftext">
    <w:name w:val="Lauftext"/>
    <w:basedOn w:val="Standard"/>
    <w:link w:val="LauftextZchn"/>
    <w:qFormat/>
    <w:rsid w:val="00723E1D"/>
  </w:style>
  <w:style w:type="paragraph" w:customStyle="1" w:styleId="Absendername">
    <w:name w:val="Absendername"/>
    <w:basedOn w:val="Standard"/>
    <w:next w:val="Standard"/>
    <w:link w:val="AbsendernameZchn"/>
    <w:uiPriority w:val="7"/>
    <w:qFormat/>
    <w:rsid w:val="00723E1D"/>
  </w:style>
  <w:style w:type="character" w:customStyle="1" w:styleId="LauftextZchn">
    <w:name w:val="Lauftext Zchn"/>
    <w:basedOn w:val="Absatz-Standardschriftart"/>
    <w:link w:val="Lauftext"/>
    <w:rsid w:val="00723E1D"/>
  </w:style>
  <w:style w:type="character" w:customStyle="1" w:styleId="AbsendernameZchn">
    <w:name w:val="Absendername Zchn"/>
    <w:basedOn w:val="LauftextZchn"/>
    <w:link w:val="Absendername"/>
    <w:uiPriority w:val="7"/>
    <w:rsid w:val="005D6017"/>
  </w:style>
  <w:style w:type="paragraph" w:customStyle="1" w:styleId="Betreff">
    <w:name w:val="Betreff"/>
    <w:basedOn w:val="Standard"/>
    <w:qFormat/>
    <w:rsid w:val="00250185"/>
    <w:pPr>
      <w:spacing w:before="360" w:after="180"/>
    </w:pPr>
    <w:rPr>
      <w:b/>
      <w:color w:val="69676D" w:themeColor="text2"/>
      <w:sz w:val="26"/>
      <w:szCs w:val="26"/>
    </w:rPr>
  </w:style>
  <w:style w:type="character" w:styleId="Platzhaltertext">
    <w:name w:val="Placeholder Text"/>
    <w:basedOn w:val="Absatz-Standardschriftart"/>
    <w:uiPriority w:val="99"/>
    <w:semiHidden/>
    <w:rsid w:val="00723E1D"/>
    <w:rPr>
      <w:color w:val="808080"/>
    </w:rPr>
  </w:style>
  <w:style w:type="paragraph" w:styleId="Listenabsatz">
    <w:name w:val="List Paragraph"/>
    <w:basedOn w:val="Standard"/>
    <w:uiPriority w:val="34"/>
    <w:qFormat/>
    <w:rsid w:val="00B746F6"/>
    <w:pPr>
      <w:ind w:left="720"/>
      <w:contextualSpacing/>
    </w:pPr>
  </w:style>
  <w:style w:type="character" w:styleId="Hyperlink">
    <w:name w:val="Hyperlink"/>
    <w:basedOn w:val="Absatz-Standardschriftart"/>
    <w:uiPriority w:val="99"/>
    <w:unhideWhenUsed/>
    <w:rsid w:val="00223B1C"/>
    <w:rPr>
      <w:color w:val="410082" w:themeColor="hyperlink"/>
      <w:u w:val="single"/>
    </w:rPr>
  </w:style>
  <w:style w:type="character" w:styleId="NichtaufgelsteErwhnung">
    <w:name w:val="Unresolved Mention"/>
    <w:basedOn w:val="Absatz-Standardschriftart"/>
    <w:uiPriority w:val="99"/>
    <w:semiHidden/>
    <w:unhideWhenUsed/>
    <w:rsid w:val="00223B1C"/>
    <w:rPr>
      <w:color w:val="605E5C"/>
      <w:shd w:val="clear" w:color="auto" w:fill="E1DFDD"/>
    </w:rPr>
  </w:style>
  <w:style w:type="table" w:styleId="Tabellenraster">
    <w:name w:val="Table Grid"/>
    <w:basedOn w:val="NormaleTabelle"/>
    <w:uiPriority w:val="39"/>
    <w:rsid w:val="008A66A9"/>
    <w:pPr>
      <w:spacing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93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me.vorname@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edlex.admin.ch/eli/cc/2022/491/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esundheitsdatenraum.ch"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Ananke">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Style">
      <a:majorFont>
        <a:latin typeface="Cambria"/>
        <a:ea typeface=""/>
        <a:cs typeface=""/>
      </a:majorFont>
      <a:minorFont>
        <a:latin typeface="Cambri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B9EE86EC581248B2B9C05BC1E51D6D" ma:contentTypeVersion="15" ma:contentTypeDescription="Create a new document." ma:contentTypeScope="" ma:versionID="3fd524704449c5478b30ea89cf379e63">
  <xsd:schema xmlns:xsd="http://www.w3.org/2001/XMLSchema" xmlns:xs="http://www.w3.org/2001/XMLSchema" xmlns:p="http://schemas.microsoft.com/office/2006/metadata/properties" xmlns:ns2="0d12e7e3-6fab-4cfe-9ca0-099cdccff565" xmlns:ns3="34c43554-ca31-43ab-b268-aec213cba1dd" targetNamespace="http://schemas.microsoft.com/office/2006/metadata/properties" ma:root="true" ma:fieldsID="3dc2aa6d2a0c08fc3ac8bb9b54c25fc9" ns2:_="" ns3:_="">
    <xsd:import namespace="0d12e7e3-6fab-4cfe-9ca0-099cdccff565"/>
    <xsd:import namespace="34c43554-ca31-43ab-b268-aec213cba1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e7e3-6fab-4cfe-9ca0-099cdccff5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d4ccb3a-36c1-46aa-902e-51ead38b670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c43554-ca31-43ab-b268-aec213cba1dd"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7480f7d-ad40-48d3-8468-e64ee991e0e0}" ma:internalName="TaxCatchAll" ma:showField="CatchAllData" ma:web="34c43554-ca31-43ab-b268-aec213cba1d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4c43554-ca31-43ab-b268-aec213cba1dd" xsi:nil="true"/>
    <lcf76f155ced4ddcb4097134ff3c332f xmlns="0d12e7e3-6fab-4cfe-9ca0-099cdccff56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C06868-0F0F-4288-B6E8-CAFC5A4E3EA4}">
  <ds:schemaRefs>
    <ds:schemaRef ds:uri="http://schemas.openxmlformats.org/officeDocument/2006/bibliography"/>
  </ds:schemaRefs>
</ds:datastoreItem>
</file>

<file path=customXml/itemProps2.xml><?xml version="1.0" encoding="utf-8"?>
<ds:datastoreItem xmlns:ds="http://schemas.openxmlformats.org/officeDocument/2006/customXml" ds:itemID="{0DF0C798-C246-4F64-ADD1-77E748BB225C}"/>
</file>

<file path=customXml/itemProps3.xml><?xml version="1.0" encoding="utf-8"?>
<ds:datastoreItem xmlns:ds="http://schemas.openxmlformats.org/officeDocument/2006/customXml" ds:itemID="{F1700311-8130-47F9-B989-A300B92AED9E}">
  <ds:schemaRefs>
    <ds:schemaRef ds:uri="http://schemas.microsoft.com/office/2006/metadata/properties"/>
    <ds:schemaRef ds:uri="http://schemas.microsoft.com/office/infopath/2007/PartnerControls"/>
    <ds:schemaRef ds:uri="34c43554-ca31-43ab-b268-aec213cba1dd"/>
    <ds:schemaRef ds:uri="0d12e7e3-6fab-4cfe-9ca0-099cdccff565"/>
  </ds:schemaRefs>
</ds:datastoreItem>
</file>

<file path=customXml/itemProps4.xml><?xml version="1.0" encoding="utf-8"?>
<ds:datastoreItem xmlns:ds="http://schemas.openxmlformats.org/officeDocument/2006/customXml" ds:itemID="{3A4A008C-E8DA-4BB4-8E39-640698E4F6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1473</Characters>
  <Application>Microsoft Office Word</Application>
  <DocSecurity>0</DocSecurity>
  <Lines>12</Lines>
  <Paragraphs>3</Paragraphs>
  <ScaleCrop>false</ScaleCrop>
  <Manager/>
  <Company>https://Vorla.ch</Company>
  <LinksUpToDate>false</LinksUpToDate>
  <CharactersWithSpaces>1728</CharactersWithSpaces>
  <SharedDoc>false</SharedDoc>
  <HyperlinkBase>https://Vorla.ch</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Couvert Sichtfenster rechts</dc:title>
  <dc:subject>Briefvorlage Schweiz</dc:subject>
  <dc:creator>https://Vorla.ch</dc:creator>
  <cp:keywords>Briefvorlage Schweiz</cp:keywords>
  <dc:description>https://Vorla.ch</dc:description>
  <cp:lastModifiedBy>Peter Grolimund</cp:lastModifiedBy>
  <cp:revision>30</cp:revision>
  <cp:lastPrinted>2020-04-01T09:20:00Z</cp:lastPrinted>
  <dcterms:created xsi:type="dcterms:W3CDTF">2024-01-08T13:44:00Z</dcterms:created>
  <dcterms:modified xsi:type="dcterms:W3CDTF">2024-01-29T12:45:00Z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0x010100BDB9EE86EC581248B2B9C05BC1E51D6D</vt:lpwstr>
  </property>
  <property fmtid="{D5CDD505-2E9C-101B-9397-08002B2CF9AE}" pid="3" name="MediaServiceImageTags">
    <vt:lpwstr/>
  </property>
</Properties>
</file>